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810E4" w14:textId="4BD2C5E2" w:rsidR="00813915" w:rsidRDefault="00813915" w:rsidP="00813915">
      <w:pPr>
        <w:rPr>
          <w:rFonts w:ascii="Arial" w:hAnsi="Arial" w:cs="Arial"/>
          <w:b/>
          <w:sz w:val="24"/>
          <w:szCs w:val="24"/>
        </w:rPr>
      </w:pPr>
      <w:r>
        <w:rPr>
          <w:rFonts w:ascii="Arial" w:hAnsi="Arial" w:cs="Arial"/>
          <w:b/>
          <w:noProof/>
          <w:sz w:val="24"/>
          <w:szCs w:val="24"/>
          <w:lang w:val="en-US"/>
        </w:rPr>
        <w:drawing>
          <wp:anchor distT="0" distB="0" distL="114300" distR="114300" simplePos="0" relativeHeight="251658240" behindDoc="1" locked="0" layoutInCell="1" allowOverlap="1" wp14:anchorId="71ACA908" wp14:editId="63FF1EC9">
            <wp:simplePos x="0" y="0"/>
            <wp:positionH relativeFrom="column">
              <wp:posOffset>-901700</wp:posOffset>
            </wp:positionH>
            <wp:positionV relativeFrom="paragraph">
              <wp:posOffset>-911860</wp:posOffset>
            </wp:positionV>
            <wp:extent cx="10671048" cy="7543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IFHSC Section 5 workbook - Professional practice COVER LS .pdf"/>
                    <pic:cNvPicPr/>
                  </pic:nvPicPr>
                  <pic:blipFill>
                    <a:blip r:embed="rId11">
                      <a:extLst>
                        <a:ext uri="{28A0092B-C50C-407E-A947-70E740481C1C}">
                          <a14:useLocalDpi xmlns:a14="http://schemas.microsoft.com/office/drawing/2010/main" val="0"/>
                        </a:ext>
                      </a:extLst>
                    </a:blip>
                    <a:stretch>
                      <a:fillRect/>
                    </a:stretch>
                  </pic:blipFill>
                  <pic:spPr>
                    <a:xfrm>
                      <a:off x="0" y="0"/>
                      <a:ext cx="10671048" cy="7543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br w:type="page"/>
      </w:r>
    </w:p>
    <w:p w14:paraId="296C9B43" w14:textId="10DCA73A" w:rsidR="00D27CAD" w:rsidRPr="00867AD6" w:rsidRDefault="00D23E84" w:rsidP="00D27CAD">
      <w:pPr>
        <w:rPr>
          <w:rFonts w:ascii="Arial" w:hAnsi="Arial" w:cs="Arial"/>
          <w:b/>
          <w:sz w:val="24"/>
          <w:szCs w:val="24"/>
        </w:rPr>
      </w:pPr>
      <w:r>
        <w:rPr>
          <w:rFonts w:ascii="Arial" w:hAnsi="Arial" w:cs="Arial"/>
          <w:b/>
          <w:sz w:val="24"/>
          <w:szCs w:val="24"/>
        </w:rPr>
        <w:lastRenderedPageBreak/>
        <w:t>All Wales Induction Framework for Health and Social C</w:t>
      </w:r>
      <w:r w:rsidR="00AD4940" w:rsidRPr="00867AD6">
        <w:rPr>
          <w:rFonts w:ascii="Arial" w:hAnsi="Arial" w:cs="Arial"/>
          <w:b/>
          <w:sz w:val="24"/>
          <w:szCs w:val="24"/>
        </w:rPr>
        <w:t>ar</w:t>
      </w:r>
      <w:r w:rsidR="00A415E1" w:rsidRPr="00867AD6">
        <w:rPr>
          <w:rFonts w:ascii="Arial" w:hAnsi="Arial" w:cs="Arial"/>
          <w:b/>
          <w:sz w:val="24"/>
          <w:szCs w:val="24"/>
        </w:rPr>
        <w:t>e</w:t>
      </w:r>
      <w:r>
        <w:rPr>
          <w:rFonts w:ascii="Arial" w:hAnsi="Arial" w:cs="Arial"/>
          <w:b/>
          <w:sz w:val="24"/>
          <w:szCs w:val="24"/>
        </w:rPr>
        <w:t xml:space="preserve"> </w:t>
      </w:r>
      <w:r w:rsidR="00A415E1" w:rsidRPr="00867AD6">
        <w:rPr>
          <w:rFonts w:ascii="Arial" w:hAnsi="Arial" w:cs="Arial"/>
          <w:b/>
          <w:sz w:val="24"/>
          <w:szCs w:val="24"/>
        </w:rPr>
        <w:t>workbook 5: Professional practice as a health and social care worker</w:t>
      </w:r>
    </w:p>
    <w:p w14:paraId="468D2491" w14:textId="3E0265E0" w:rsidR="00D27CAD" w:rsidRPr="00867AD6" w:rsidRDefault="00520EE8" w:rsidP="00D27CAD">
      <w:pPr>
        <w:rPr>
          <w:rFonts w:ascii="Arial" w:hAnsi="Arial" w:cs="Arial"/>
          <w:b/>
          <w:sz w:val="24"/>
          <w:szCs w:val="24"/>
        </w:rPr>
      </w:pPr>
      <w:r w:rsidRPr="00867AD6">
        <w:rPr>
          <w:rFonts w:ascii="Arial" w:hAnsi="Arial" w:cs="Arial"/>
          <w:sz w:val="24"/>
          <w:szCs w:val="24"/>
        </w:rPr>
        <w:t>This workbook will help you explore</w:t>
      </w:r>
      <w:r w:rsidR="00A415E1" w:rsidRPr="00867AD6">
        <w:rPr>
          <w:rFonts w:ascii="Arial" w:hAnsi="Arial" w:cs="Arial"/>
          <w:sz w:val="24"/>
          <w:szCs w:val="24"/>
        </w:rPr>
        <w:t xml:space="preserve"> </w:t>
      </w:r>
      <w:r w:rsidR="00A415E1" w:rsidRPr="00867AD6">
        <w:rPr>
          <w:rFonts w:ascii="Arial" w:eastAsia="+mn-ea" w:hAnsi="Arial" w:cs="Arial"/>
          <w:color w:val="000000"/>
          <w:kern w:val="24"/>
          <w:sz w:val="24"/>
          <w:szCs w:val="24"/>
        </w:rPr>
        <w:t xml:space="preserve">the roles and responsibilities </w:t>
      </w:r>
      <w:r w:rsidR="0064284F" w:rsidRPr="00867AD6">
        <w:rPr>
          <w:rFonts w:ascii="Arial" w:eastAsia="+mn-ea" w:hAnsi="Arial" w:cs="Arial"/>
          <w:color w:val="000000"/>
          <w:kern w:val="24"/>
          <w:sz w:val="24"/>
          <w:szCs w:val="24"/>
        </w:rPr>
        <w:t xml:space="preserve">of </w:t>
      </w:r>
      <w:r w:rsidR="00A415E1" w:rsidRPr="00867AD6">
        <w:rPr>
          <w:rFonts w:ascii="Arial" w:eastAsia="+mn-ea" w:hAnsi="Arial" w:cs="Arial"/>
          <w:color w:val="000000"/>
          <w:kern w:val="24"/>
          <w:sz w:val="24"/>
          <w:szCs w:val="24"/>
        </w:rPr>
        <w:t xml:space="preserve">being an employee, colleague and a professional worker. </w:t>
      </w:r>
      <w:r w:rsidR="00061179" w:rsidRPr="004C1583">
        <w:rPr>
          <w:rFonts w:ascii="Arial" w:hAnsi="Arial" w:cs="Arial"/>
          <w:sz w:val="24"/>
          <w:szCs w:val="24"/>
        </w:rPr>
        <w:t xml:space="preserve">You can use the completed </w:t>
      </w:r>
      <w:r w:rsidR="00061179" w:rsidRPr="0005118F">
        <w:rPr>
          <w:rFonts w:ascii="Arial" w:hAnsi="Arial" w:cs="Arial"/>
          <w:sz w:val="24"/>
          <w:szCs w:val="24"/>
        </w:rPr>
        <w:t xml:space="preserve">workbook activities as evidence towards achievement of the </w:t>
      </w:r>
      <w:r w:rsidR="00061179" w:rsidRPr="009949C7">
        <w:rPr>
          <w:rFonts w:ascii="Arial" w:hAnsi="Arial" w:cs="Arial"/>
          <w:sz w:val="24"/>
          <w:szCs w:val="24"/>
        </w:rPr>
        <w:t xml:space="preserve">All Wales Induction Framework for Health and Social Care </w:t>
      </w:r>
      <w:r w:rsidR="00061179">
        <w:rPr>
          <w:rFonts w:ascii="Arial" w:hAnsi="Arial" w:cs="Arial"/>
          <w:sz w:val="24"/>
          <w:szCs w:val="24"/>
        </w:rPr>
        <w:t>(Induction F</w:t>
      </w:r>
      <w:r w:rsidR="00061179" w:rsidRPr="0005118F">
        <w:rPr>
          <w:rFonts w:ascii="Arial" w:hAnsi="Arial" w:cs="Arial"/>
          <w:sz w:val="24"/>
          <w:szCs w:val="24"/>
        </w:rPr>
        <w:t>ramework</w:t>
      </w:r>
      <w:r w:rsidR="00061179">
        <w:rPr>
          <w:rFonts w:ascii="Arial" w:hAnsi="Arial" w:cs="Arial"/>
          <w:sz w:val="24"/>
          <w:szCs w:val="24"/>
        </w:rPr>
        <w:t>).</w:t>
      </w:r>
      <w:r w:rsidR="00BD3D8B" w:rsidRPr="00BD3D8B">
        <w:rPr>
          <w:rFonts w:ascii="Arial" w:eastAsia="+mn-ea" w:hAnsi="Arial" w:cs="Arial"/>
          <w:color w:val="000000"/>
          <w:kern w:val="24"/>
          <w:sz w:val="24"/>
          <w:szCs w:val="24"/>
        </w:rPr>
        <w:t xml:space="preserve"> It can also be counted towards the qualification that you will need to complete later for your practice. </w:t>
      </w:r>
      <w:r w:rsidR="00742630" w:rsidRPr="00867AD6">
        <w:rPr>
          <w:rFonts w:ascii="Arial" w:eastAsia="+mn-ea" w:hAnsi="Arial" w:cs="Arial"/>
          <w:color w:val="000000"/>
          <w:kern w:val="24"/>
          <w:sz w:val="24"/>
          <w:szCs w:val="24"/>
        </w:rPr>
        <w:t xml:space="preserve"> </w:t>
      </w:r>
    </w:p>
    <w:p w14:paraId="310927D6" w14:textId="77777777" w:rsidR="00AC6712" w:rsidRPr="00867AD6" w:rsidRDefault="00AC6712" w:rsidP="00FA7F76">
      <w:pPr>
        <w:rPr>
          <w:rFonts w:ascii="Arial" w:hAnsi="Arial" w:cs="Arial"/>
          <w:b/>
          <w:sz w:val="24"/>
          <w:szCs w:val="24"/>
        </w:rPr>
      </w:pPr>
      <w:r w:rsidRPr="00867AD6">
        <w:rPr>
          <w:rFonts w:ascii="Arial" w:eastAsia="+mn-ea" w:hAnsi="Arial" w:cs="Arial"/>
          <w:b/>
          <w:color w:val="000000"/>
          <w:kern w:val="24"/>
          <w:sz w:val="24"/>
          <w:szCs w:val="24"/>
        </w:rPr>
        <w:t>Contents:</w:t>
      </w:r>
    </w:p>
    <w:p w14:paraId="474A099E" w14:textId="77777777" w:rsidR="00520EE8" w:rsidRPr="00867AD6" w:rsidRDefault="00A415E1" w:rsidP="00AD4940">
      <w:pPr>
        <w:spacing w:after="0" w:line="360" w:lineRule="auto"/>
        <w:rPr>
          <w:rFonts w:ascii="Arial" w:eastAsia="+mn-ea" w:hAnsi="Arial" w:cs="Arial"/>
          <w:b/>
          <w:color w:val="000000"/>
          <w:kern w:val="24"/>
          <w:sz w:val="24"/>
          <w:szCs w:val="24"/>
        </w:rPr>
      </w:pPr>
      <w:r w:rsidRPr="00867AD6">
        <w:rPr>
          <w:rFonts w:ascii="Arial" w:eastAsia="+mn-ea" w:hAnsi="Arial" w:cs="Arial"/>
          <w:b/>
          <w:color w:val="000000"/>
          <w:kern w:val="24"/>
          <w:sz w:val="24"/>
          <w:szCs w:val="24"/>
        </w:rPr>
        <w:t>5.1 Role and responsibilities of the health and social care worker</w:t>
      </w:r>
    </w:p>
    <w:p w14:paraId="7E5FDA2C" w14:textId="77777777" w:rsidR="00A415E1" w:rsidRPr="00867AD6" w:rsidRDefault="00A415E1" w:rsidP="00AD4940">
      <w:pPr>
        <w:spacing w:after="0" w:line="360" w:lineRule="auto"/>
        <w:rPr>
          <w:rFonts w:ascii="Arial" w:eastAsia="+mn-ea" w:hAnsi="Arial" w:cs="Arial"/>
          <w:b/>
          <w:color w:val="000000"/>
          <w:kern w:val="24"/>
          <w:sz w:val="24"/>
          <w:szCs w:val="24"/>
        </w:rPr>
      </w:pPr>
      <w:r w:rsidRPr="00867AD6">
        <w:rPr>
          <w:rFonts w:ascii="Arial" w:eastAsia="+mn-ea" w:hAnsi="Arial" w:cs="Arial"/>
          <w:b/>
          <w:color w:val="000000"/>
          <w:kern w:val="24"/>
          <w:sz w:val="24"/>
          <w:szCs w:val="24"/>
        </w:rPr>
        <w:t>5.2 Partnership working</w:t>
      </w:r>
    </w:p>
    <w:p w14:paraId="3E41B9C7" w14:textId="77777777" w:rsidR="00A415E1" w:rsidRPr="00867AD6" w:rsidRDefault="00A415E1" w:rsidP="00AD4940">
      <w:pPr>
        <w:spacing w:after="0" w:line="360" w:lineRule="auto"/>
        <w:rPr>
          <w:rFonts w:ascii="Arial" w:eastAsia="+mn-ea" w:hAnsi="Arial" w:cs="Arial"/>
          <w:b/>
          <w:color w:val="000000"/>
          <w:kern w:val="24"/>
          <w:sz w:val="24"/>
          <w:szCs w:val="24"/>
        </w:rPr>
      </w:pPr>
      <w:r w:rsidRPr="00867AD6">
        <w:rPr>
          <w:rFonts w:ascii="Arial" w:eastAsia="+mn-ea" w:hAnsi="Arial" w:cs="Arial"/>
          <w:b/>
          <w:color w:val="000000"/>
          <w:kern w:val="24"/>
          <w:sz w:val="24"/>
          <w:szCs w:val="24"/>
        </w:rPr>
        <w:t>5.3 Team working</w:t>
      </w:r>
    </w:p>
    <w:p w14:paraId="7A80E16E" w14:textId="77777777" w:rsidR="00A415E1" w:rsidRPr="00867AD6" w:rsidRDefault="00A415E1" w:rsidP="00AD4940">
      <w:pPr>
        <w:spacing w:after="0" w:line="360" w:lineRule="auto"/>
        <w:rPr>
          <w:rFonts w:ascii="Arial" w:eastAsia="+mn-ea" w:hAnsi="Arial" w:cs="Arial"/>
          <w:b/>
          <w:color w:val="000000"/>
          <w:kern w:val="24"/>
          <w:sz w:val="24"/>
          <w:szCs w:val="24"/>
        </w:rPr>
      </w:pPr>
      <w:r w:rsidRPr="00867AD6">
        <w:rPr>
          <w:rFonts w:ascii="Arial" w:eastAsia="+mn-ea" w:hAnsi="Arial" w:cs="Arial"/>
          <w:b/>
          <w:color w:val="000000"/>
          <w:kern w:val="24"/>
          <w:sz w:val="24"/>
          <w:szCs w:val="24"/>
        </w:rPr>
        <w:t>5.4 Handling information</w:t>
      </w:r>
    </w:p>
    <w:p w14:paraId="3D552682" w14:textId="77777777" w:rsidR="00A415E1" w:rsidRPr="00867AD6" w:rsidRDefault="00A415E1" w:rsidP="00AD4940">
      <w:pPr>
        <w:spacing w:after="0" w:line="360" w:lineRule="auto"/>
        <w:rPr>
          <w:rFonts w:ascii="Arial" w:eastAsia="+mn-ea" w:hAnsi="Arial" w:cs="Arial"/>
          <w:b/>
          <w:color w:val="000000"/>
          <w:kern w:val="24"/>
          <w:sz w:val="24"/>
          <w:szCs w:val="24"/>
        </w:rPr>
      </w:pPr>
      <w:r w:rsidRPr="00867AD6">
        <w:rPr>
          <w:rFonts w:ascii="Arial" w:eastAsia="+mn-ea" w:hAnsi="Arial" w:cs="Arial"/>
          <w:b/>
          <w:color w:val="000000"/>
          <w:kern w:val="24"/>
          <w:sz w:val="24"/>
          <w:szCs w:val="24"/>
        </w:rPr>
        <w:t>5.5 Personal conduct of health and social care workers</w:t>
      </w:r>
    </w:p>
    <w:p w14:paraId="06B31249" w14:textId="77777777" w:rsidR="00A415E1" w:rsidRPr="00867AD6" w:rsidRDefault="00A415E1" w:rsidP="00AD4940">
      <w:pPr>
        <w:spacing w:after="0" w:line="360" w:lineRule="auto"/>
        <w:rPr>
          <w:rFonts w:ascii="Arial" w:eastAsia="+mn-ea" w:hAnsi="Arial" w:cs="Arial"/>
          <w:b/>
          <w:color w:val="000000"/>
          <w:kern w:val="24"/>
          <w:sz w:val="24"/>
          <w:szCs w:val="24"/>
        </w:rPr>
      </w:pPr>
      <w:r w:rsidRPr="00867AD6">
        <w:rPr>
          <w:rFonts w:ascii="Arial" w:eastAsia="+mn-ea" w:hAnsi="Arial" w:cs="Arial"/>
          <w:b/>
          <w:color w:val="000000"/>
          <w:kern w:val="24"/>
          <w:sz w:val="24"/>
          <w:szCs w:val="24"/>
        </w:rPr>
        <w:t>5.6 Continuing professional development</w:t>
      </w:r>
    </w:p>
    <w:p w14:paraId="1ED131D2" w14:textId="77777777" w:rsidR="00867AD6" w:rsidRPr="00867AD6" w:rsidRDefault="00867AD6" w:rsidP="00AD4940">
      <w:pPr>
        <w:spacing w:after="0" w:line="360" w:lineRule="auto"/>
        <w:rPr>
          <w:rFonts w:ascii="Arial" w:hAnsi="Arial" w:cs="Arial"/>
          <w:b/>
          <w:sz w:val="24"/>
          <w:szCs w:val="24"/>
        </w:rPr>
      </w:pPr>
      <w:r w:rsidRPr="00867AD6">
        <w:rPr>
          <w:rFonts w:ascii="Arial" w:hAnsi="Arial" w:cs="Arial"/>
          <w:b/>
          <w:sz w:val="24"/>
          <w:szCs w:val="24"/>
        </w:rPr>
        <w:t>5.7 Workbook reflection</w:t>
      </w:r>
    </w:p>
    <w:p w14:paraId="5A70FAB6" w14:textId="77777777" w:rsidR="00867AD6" w:rsidRPr="00867AD6" w:rsidRDefault="00867AD6" w:rsidP="00867AD6">
      <w:pPr>
        <w:rPr>
          <w:rFonts w:ascii="Arial" w:hAnsi="Arial" w:cs="Arial"/>
          <w:b/>
          <w:sz w:val="24"/>
          <w:szCs w:val="24"/>
        </w:rPr>
      </w:pPr>
      <w:r w:rsidRPr="00867AD6">
        <w:rPr>
          <w:rFonts w:ascii="Arial" w:hAnsi="Arial" w:cs="Arial"/>
          <w:b/>
          <w:sz w:val="24"/>
          <w:szCs w:val="24"/>
        </w:rPr>
        <w:t>5.8 Policies and procedures</w:t>
      </w:r>
    </w:p>
    <w:p w14:paraId="3B4F0583" w14:textId="77777777" w:rsidR="00520EE8" w:rsidRPr="00867AD6" w:rsidRDefault="00520EE8" w:rsidP="00AD4940">
      <w:pPr>
        <w:spacing w:after="0" w:line="360" w:lineRule="auto"/>
        <w:rPr>
          <w:rFonts w:ascii="Arial" w:eastAsia="+mn-ea" w:hAnsi="Arial" w:cs="Arial"/>
          <w:b/>
          <w:color w:val="000000"/>
          <w:kern w:val="24"/>
          <w:sz w:val="24"/>
          <w:szCs w:val="24"/>
        </w:rPr>
      </w:pPr>
    </w:p>
    <w:p w14:paraId="0C7B1DF8" w14:textId="77777777" w:rsidR="005159A9" w:rsidRDefault="005159A9" w:rsidP="00D23E84">
      <w:pPr>
        <w:spacing w:after="0"/>
        <w:rPr>
          <w:rFonts w:ascii="Arial" w:hAnsi="Arial" w:cs="Arial"/>
          <w:b/>
          <w:sz w:val="24"/>
          <w:szCs w:val="24"/>
        </w:rPr>
      </w:pPr>
    </w:p>
    <w:p w14:paraId="0FCB0131" w14:textId="77777777" w:rsidR="005159A9" w:rsidRDefault="005159A9" w:rsidP="00D23E84">
      <w:pPr>
        <w:spacing w:after="0"/>
        <w:rPr>
          <w:rFonts w:ascii="Arial" w:hAnsi="Arial" w:cs="Arial"/>
          <w:b/>
          <w:sz w:val="24"/>
          <w:szCs w:val="24"/>
        </w:rPr>
      </w:pPr>
    </w:p>
    <w:p w14:paraId="35FBB7BB" w14:textId="77C7E60E" w:rsidR="00204568" w:rsidRDefault="00204568" w:rsidP="00D23E84">
      <w:pPr>
        <w:spacing w:after="0"/>
        <w:rPr>
          <w:rFonts w:ascii="Arial" w:hAnsi="Arial" w:cs="Arial"/>
          <w:b/>
          <w:sz w:val="24"/>
          <w:szCs w:val="24"/>
        </w:rPr>
      </w:pPr>
    </w:p>
    <w:p w14:paraId="7C26CE5E" w14:textId="77777777" w:rsidR="00204568" w:rsidRDefault="00204568" w:rsidP="00D23E84">
      <w:pPr>
        <w:spacing w:after="0"/>
        <w:rPr>
          <w:rFonts w:ascii="Arial" w:hAnsi="Arial" w:cs="Arial"/>
          <w:b/>
          <w:sz w:val="24"/>
          <w:szCs w:val="24"/>
        </w:rPr>
      </w:pPr>
    </w:p>
    <w:p w14:paraId="6484D316" w14:textId="77777777" w:rsidR="005159A9" w:rsidRDefault="005159A9" w:rsidP="00D23E84">
      <w:pPr>
        <w:spacing w:after="0"/>
        <w:rPr>
          <w:rFonts w:ascii="Arial" w:hAnsi="Arial" w:cs="Arial"/>
          <w:b/>
          <w:sz w:val="24"/>
          <w:szCs w:val="24"/>
        </w:rPr>
      </w:pPr>
    </w:p>
    <w:p w14:paraId="1C4CFE2E" w14:textId="77777777" w:rsidR="005159A9" w:rsidRDefault="005159A9" w:rsidP="00D23E84">
      <w:pPr>
        <w:spacing w:after="0"/>
        <w:rPr>
          <w:rFonts w:ascii="Arial" w:hAnsi="Arial" w:cs="Arial"/>
          <w:b/>
          <w:sz w:val="24"/>
          <w:szCs w:val="24"/>
        </w:rPr>
      </w:pPr>
    </w:p>
    <w:p w14:paraId="363824D7" w14:textId="77777777" w:rsidR="005159A9" w:rsidRDefault="005159A9" w:rsidP="00D23E84">
      <w:pPr>
        <w:spacing w:after="0"/>
        <w:rPr>
          <w:rFonts w:ascii="Arial" w:hAnsi="Arial" w:cs="Arial"/>
          <w:b/>
          <w:sz w:val="24"/>
          <w:szCs w:val="24"/>
        </w:rPr>
      </w:pPr>
    </w:p>
    <w:p w14:paraId="423CFE1A" w14:textId="77777777" w:rsidR="00DA71DC" w:rsidRDefault="00D3214B" w:rsidP="00D23E84">
      <w:pPr>
        <w:spacing w:after="0"/>
        <w:rPr>
          <w:rFonts w:ascii="Arial" w:hAnsi="Arial" w:cs="Arial"/>
          <w:b/>
          <w:sz w:val="24"/>
          <w:szCs w:val="24"/>
        </w:rPr>
      </w:pPr>
      <w:r w:rsidRPr="00D23E84">
        <w:rPr>
          <w:rFonts w:ascii="Arial" w:hAnsi="Arial" w:cs="Arial"/>
          <w:b/>
          <w:sz w:val="24"/>
          <w:szCs w:val="24"/>
        </w:rPr>
        <w:lastRenderedPageBreak/>
        <w:t>5.1 Roles and responsibilities of the health and social care worker</w:t>
      </w:r>
    </w:p>
    <w:p w14:paraId="64635C7D" w14:textId="77777777" w:rsidR="00D23E84" w:rsidRPr="00D23E84" w:rsidRDefault="00D23E84" w:rsidP="00D23E84">
      <w:pPr>
        <w:spacing w:after="0"/>
        <w:rPr>
          <w:rFonts w:ascii="Arial" w:hAnsi="Arial" w:cs="Arial"/>
          <w:b/>
          <w:sz w:val="24"/>
          <w:szCs w:val="24"/>
        </w:rPr>
      </w:pPr>
    </w:p>
    <w:p w14:paraId="38ECF759" w14:textId="49480605" w:rsidR="00B41E16" w:rsidRDefault="00D3214B" w:rsidP="00D23E84">
      <w:pPr>
        <w:spacing w:after="0"/>
        <w:rPr>
          <w:rFonts w:ascii="Arial" w:hAnsi="Arial" w:cs="Arial"/>
          <w:sz w:val="24"/>
          <w:szCs w:val="24"/>
        </w:rPr>
      </w:pPr>
      <w:r w:rsidRPr="00D23E84">
        <w:rPr>
          <w:rFonts w:ascii="Arial" w:hAnsi="Arial" w:cs="Arial"/>
          <w:sz w:val="24"/>
          <w:szCs w:val="24"/>
        </w:rPr>
        <w:t xml:space="preserve">This section will help you to explore the roles, responsibilities and accountabilities of </w:t>
      </w:r>
      <w:r w:rsidR="00812526" w:rsidRPr="00D23E84">
        <w:rPr>
          <w:rFonts w:ascii="Arial" w:hAnsi="Arial" w:cs="Arial"/>
          <w:sz w:val="24"/>
          <w:szCs w:val="24"/>
        </w:rPr>
        <w:t xml:space="preserve">being </w:t>
      </w:r>
      <w:r w:rsidRPr="00D23E84">
        <w:rPr>
          <w:rFonts w:ascii="Arial" w:hAnsi="Arial" w:cs="Arial"/>
          <w:sz w:val="24"/>
          <w:szCs w:val="24"/>
        </w:rPr>
        <w:t xml:space="preserve">a health and social care </w:t>
      </w:r>
      <w:r w:rsidRPr="00E831D6">
        <w:rPr>
          <w:rFonts w:ascii="Arial" w:hAnsi="Arial" w:cs="Arial"/>
          <w:b/>
          <w:sz w:val="24"/>
          <w:szCs w:val="24"/>
        </w:rPr>
        <w:t>wor</w:t>
      </w:r>
      <w:r w:rsidR="00B41E16" w:rsidRPr="00E831D6">
        <w:rPr>
          <w:rFonts w:ascii="Arial" w:hAnsi="Arial" w:cs="Arial"/>
          <w:b/>
          <w:sz w:val="24"/>
          <w:szCs w:val="24"/>
        </w:rPr>
        <w:t>ker</w:t>
      </w:r>
      <w:r w:rsidR="00061179">
        <w:rPr>
          <w:rFonts w:ascii="Arial" w:hAnsi="Arial" w:cs="Arial"/>
          <w:sz w:val="24"/>
          <w:szCs w:val="24"/>
        </w:rPr>
        <w:t>.</w:t>
      </w:r>
      <w:r w:rsidR="0064284F" w:rsidRPr="00D23E84">
        <w:rPr>
          <w:rFonts w:ascii="Arial" w:hAnsi="Arial" w:cs="Arial"/>
          <w:sz w:val="24"/>
          <w:szCs w:val="24"/>
        </w:rPr>
        <w:t xml:space="preserve"> </w:t>
      </w:r>
      <w:r w:rsidR="00061179">
        <w:rPr>
          <w:rFonts w:ascii="Arial" w:hAnsi="Arial" w:cs="Arial"/>
          <w:sz w:val="24"/>
          <w:szCs w:val="24"/>
        </w:rPr>
        <w:t>T</w:t>
      </w:r>
      <w:r w:rsidR="0064284F" w:rsidRPr="00D23E84">
        <w:rPr>
          <w:rFonts w:ascii="Arial" w:hAnsi="Arial" w:cs="Arial"/>
          <w:sz w:val="24"/>
          <w:szCs w:val="24"/>
        </w:rPr>
        <w:t xml:space="preserve">hese will be set out in a range of legislative frameworks, standards, the </w:t>
      </w:r>
      <w:r w:rsidR="00061179">
        <w:rPr>
          <w:rFonts w:ascii="Arial" w:hAnsi="Arial" w:cs="Arial"/>
          <w:b/>
          <w:sz w:val="24"/>
          <w:szCs w:val="24"/>
        </w:rPr>
        <w:t>c</w:t>
      </w:r>
      <w:r w:rsidR="0064284F" w:rsidRPr="00D23E84">
        <w:rPr>
          <w:rFonts w:ascii="Arial" w:hAnsi="Arial" w:cs="Arial"/>
          <w:b/>
          <w:sz w:val="24"/>
          <w:szCs w:val="24"/>
        </w:rPr>
        <w:t xml:space="preserve">odes of </w:t>
      </w:r>
      <w:r w:rsidR="00061179">
        <w:rPr>
          <w:rFonts w:ascii="Arial" w:hAnsi="Arial" w:cs="Arial"/>
          <w:b/>
          <w:sz w:val="24"/>
          <w:szCs w:val="24"/>
        </w:rPr>
        <w:t>c</w:t>
      </w:r>
      <w:r w:rsidR="0064284F" w:rsidRPr="00D23E84">
        <w:rPr>
          <w:rFonts w:ascii="Arial" w:hAnsi="Arial" w:cs="Arial"/>
          <w:b/>
          <w:sz w:val="24"/>
          <w:szCs w:val="24"/>
        </w:rPr>
        <w:t xml:space="preserve">onduct and </w:t>
      </w:r>
      <w:r w:rsidR="00061179">
        <w:rPr>
          <w:rFonts w:ascii="Arial" w:hAnsi="Arial" w:cs="Arial"/>
          <w:b/>
          <w:sz w:val="24"/>
          <w:szCs w:val="24"/>
        </w:rPr>
        <w:t>p</w:t>
      </w:r>
      <w:r w:rsidR="000369E3">
        <w:rPr>
          <w:rFonts w:ascii="Arial" w:hAnsi="Arial" w:cs="Arial"/>
          <w:b/>
          <w:sz w:val="24"/>
          <w:szCs w:val="24"/>
        </w:rPr>
        <w:t xml:space="preserve">rofessional </w:t>
      </w:r>
      <w:r w:rsidR="00061179">
        <w:rPr>
          <w:rFonts w:ascii="Arial" w:hAnsi="Arial" w:cs="Arial"/>
          <w:b/>
          <w:sz w:val="24"/>
          <w:szCs w:val="24"/>
        </w:rPr>
        <w:t>p</w:t>
      </w:r>
      <w:r w:rsidR="0064284F" w:rsidRPr="00D23E84">
        <w:rPr>
          <w:rFonts w:ascii="Arial" w:hAnsi="Arial" w:cs="Arial"/>
          <w:b/>
          <w:sz w:val="24"/>
          <w:szCs w:val="24"/>
        </w:rPr>
        <w:t>ractice</w:t>
      </w:r>
      <w:r w:rsidR="0064284F" w:rsidRPr="00D23E84">
        <w:rPr>
          <w:rFonts w:ascii="Arial" w:hAnsi="Arial" w:cs="Arial"/>
          <w:sz w:val="24"/>
          <w:szCs w:val="24"/>
        </w:rPr>
        <w:t xml:space="preserve"> and if you are already employed, your </w:t>
      </w:r>
      <w:r w:rsidR="0064284F" w:rsidRPr="00D23E84">
        <w:rPr>
          <w:rFonts w:ascii="Arial" w:hAnsi="Arial" w:cs="Arial"/>
          <w:b/>
          <w:sz w:val="24"/>
          <w:szCs w:val="24"/>
        </w:rPr>
        <w:t>job description</w:t>
      </w:r>
      <w:r w:rsidR="00B41E16" w:rsidRPr="00D23E84">
        <w:rPr>
          <w:rFonts w:ascii="Arial" w:hAnsi="Arial" w:cs="Arial"/>
          <w:sz w:val="24"/>
          <w:szCs w:val="24"/>
        </w:rPr>
        <w:t xml:space="preserve">. </w:t>
      </w:r>
    </w:p>
    <w:p w14:paraId="52E00632" w14:textId="77777777" w:rsidR="00D23E84" w:rsidRPr="00D23E84" w:rsidRDefault="00D23E84" w:rsidP="00D23E84">
      <w:pPr>
        <w:spacing w:after="0"/>
        <w:rPr>
          <w:rFonts w:ascii="Arial" w:hAnsi="Arial" w:cs="Arial"/>
          <w:sz w:val="24"/>
          <w:szCs w:val="24"/>
        </w:rPr>
      </w:pPr>
    </w:p>
    <w:p w14:paraId="75D9EB3E" w14:textId="71F45AD0" w:rsidR="0064284F" w:rsidRPr="00D23E84" w:rsidRDefault="0064284F" w:rsidP="00D23E84">
      <w:pPr>
        <w:spacing w:after="0"/>
        <w:rPr>
          <w:rFonts w:ascii="Arial" w:hAnsi="Arial" w:cs="Arial"/>
          <w:sz w:val="24"/>
          <w:szCs w:val="24"/>
        </w:rPr>
      </w:pPr>
      <w:r w:rsidRPr="00D23E84">
        <w:rPr>
          <w:rFonts w:ascii="Arial" w:hAnsi="Arial" w:cs="Arial"/>
          <w:sz w:val="24"/>
          <w:szCs w:val="24"/>
        </w:rPr>
        <w:t>You will learn more about these through completion of the other workbooks for the induction framework, e.g. safeguarding or health and safety</w:t>
      </w:r>
      <w:r w:rsidR="00061179">
        <w:rPr>
          <w:rFonts w:ascii="Arial" w:hAnsi="Arial" w:cs="Arial"/>
          <w:sz w:val="24"/>
          <w:szCs w:val="24"/>
        </w:rPr>
        <w:t>,</w:t>
      </w:r>
      <w:r w:rsidRPr="00D23E84">
        <w:rPr>
          <w:rFonts w:ascii="Arial" w:hAnsi="Arial" w:cs="Arial"/>
          <w:sz w:val="24"/>
          <w:szCs w:val="24"/>
        </w:rPr>
        <w:t xml:space="preserve"> but it will be helpful to think about these now in the context of professional practice.</w:t>
      </w:r>
    </w:p>
    <w:p w14:paraId="4422A887" w14:textId="77777777" w:rsidR="00B41E16" w:rsidRPr="00D23E84" w:rsidRDefault="00B41E16" w:rsidP="00D23E84">
      <w:pPr>
        <w:spacing w:after="0"/>
        <w:rPr>
          <w:rFonts w:ascii="Arial" w:hAnsi="Arial" w:cs="Arial"/>
          <w:b/>
          <w:sz w:val="24"/>
          <w:szCs w:val="24"/>
        </w:rPr>
      </w:pPr>
    </w:p>
    <w:p w14:paraId="00A81864" w14:textId="77777777" w:rsidR="00D3214B" w:rsidRDefault="00812526" w:rsidP="00D23E84">
      <w:pPr>
        <w:spacing w:after="0"/>
        <w:rPr>
          <w:rFonts w:ascii="Arial" w:hAnsi="Arial" w:cs="Arial"/>
          <w:b/>
          <w:sz w:val="24"/>
          <w:szCs w:val="24"/>
        </w:rPr>
      </w:pPr>
      <w:r w:rsidRPr="00D23E84">
        <w:rPr>
          <w:rFonts w:ascii="Arial" w:hAnsi="Arial" w:cs="Arial"/>
          <w:b/>
          <w:sz w:val="24"/>
          <w:szCs w:val="24"/>
        </w:rPr>
        <w:t>Learning activity</w:t>
      </w:r>
    </w:p>
    <w:p w14:paraId="775A7D62" w14:textId="77777777" w:rsidR="00D23E84" w:rsidRPr="00D23E84" w:rsidRDefault="00D23E84" w:rsidP="00D23E84">
      <w:pPr>
        <w:spacing w:after="0"/>
        <w:rPr>
          <w:rFonts w:ascii="Arial" w:hAnsi="Arial" w:cs="Arial"/>
          <w:b/>
          <w:sz w:val="24"/>
          <w:szCs w:val="24"/>
        </w:rPr>
      </w:pPr>
    </w:p>
    <w:p w14:paraId="4BBC6388" w14:textId="77777777" w:rsidR="009E3118" w:rsidRDefault="0064284F" w:rsidP="00D23E84">
      <w:pPr>
        <w:spacing w:after="0"/>
        <w:rPr>
          <w:rFonts w:ascii="Arial" w:hAnsi="Arial" w:cs="Arial"/>
          <w:sz w:val="24"/>
          <w:szCs w:val="24"/>
        </w:rPr>
      </w:pPr>
      <w:r w:rsidRPr="00D23E84">
        <w:rPr>
          <w:rFonts w:ascii="Arial" w:hAnsi="Arial" w:cs="Arial"/>
          <w:sz w:val="24"/>
          <w:szCs w:val="24"/>
        </w:rPr>
        <w:t>Whatever your role, you will be provided with a job description that sets out how you should do your work</w:t>
      </w:r>
      <w:r w:rsidR="00BF5C62" w:rsidRPr="00D23E84">
        <w:rPr>
          <w:rFonts w:ascii="Arial" w:hAnsi="Arial" w:cs="Arial"/>
          <w:sz w:val="24"/>
          <w:szCs w:val="24"/>
        </w:rPr>
        <w:t xml:space="preserve">. </w:t>
      </w:r>
      <w:r w:rsidR="00B41E16" w:rsidRPr="00D23E84">
        <w:rPr>
          <w:rFonts w:ascii="Arial" w:hAnsi="Arial" w:cs="Arial"/>
          <w:sz w:val="24"/>
          <w:szCs w:val="24"/>
        </w:rPr>
        <w:t xml:space="preserve">As you start in your new job it is </w:t>
      </w:r>
      <w:r w:rsidR="009D5E6E" w:rsidRPr="00D23E84">
        <w:rPr>
          <w:rFonts w:ascii="Arial" w:hAnsi="Arial" w:cs="Arial"/>
          <w:sz w:val="24"/>
          <w:szCs w:val="24"/>
        </w:rPr>
        <w:t>important</w:t>
      </w:r>
      <w:r w:rsidR="00B41E16" w:rsidRPr="00D23E84">
        <w:rPr>
          <w:rFonts w:ascii="Arial" w:hAnsi="Arial" w:cs="Arial"/>
          <w:sz w:val="24"/>
          <w:szCs w:val="24"/>
        </w:rPr>
        <w:t xml:space="preserve"> you</w:t>
      </w:r>
      <w:r w:rsidR="009D5E6E" w:rsidRPr="00D23E84">
        <w:rPr>
          <w:rFonts w:ascii="Arial" w:hAnsi="Arial" w:cs="Arial"/>
          <w:sz w:val="24"/>
          <w:szCs w:val="24"/>
        </w:rPr>
        <w:t xml:space="preserve"> have a clear understanding of the purpose of the organisation you work for</w:t>
      </w:r>
      <w:r w:rsidR="00157F8A" w:rsidRPr="00D23E84">
        <w:rPr>
          <w:rFonts w:ascii="Arial" w:hAnsi="Arial" w:cs="Arial"/>
          <w:sz w:val="24"/>
          <w:szCs w:val="24"/>
        </w:rPr>
        <w:t xml:space="preserve">, its ethos and </w:t>
      </w:r>
      <w:r w:rsidR="00157F8A" w:rsidRPr="00D23E84">
        <w:rPr>
          <w:rFonts w:ascii="Arial" w:hAnsi="Arial" w:cs="Arial"/>
          <w:b/>
          <w:sz w:val="24"/>
          <w:szCs w:val="24"/>
        </w:rPr>
        <w:t>policies and procedures</w:t>
      </w:r>
      <w:r w:rsidR="00157F8A" w:rsidRPr="00D23E84">
        <w:rPr>
          <w:rFonts w:ascii="Arial" w:hAnsi="Arial" w:cs="Arial"/>
          <w:sz w:val="24"/>
          <w:szCs w:val="24"/>
        </w:rPr>
        <w:t xml:space="preserve">. </w:t>
      </w:r>
      <w:r w:rsidR="00BD0AFD" w:rsidRPr="00D23E84">
        <w:rPr>
          <w:rFonts w:ascii="Arial" w:hAnsi="Arial" w:cs="Arial"/>
          <w:sz w:val="24"/>
          <w:szCs w:val="24"/>
        </w:rPr>
        <w:t xml:space="preserve"> </w:t>
      </w:r>
    </w:p>
    <w:p w14:paraId="658914E8" w14:textId="77777777" w:rsidR="00D23E84" w:rsidRPr="00D23E84" w:rsidRDefault="00D23E84" w:rsidP="00D23E84">
      <w:pPr>
        <w:spacing w:after="0"/>
        <w:rPr>
          <w:rFonts w:ascii="Arial" w:hAnsi="Arial" w:cs="Arial"/>
          <w:sz w:val="24"/>
          <w:szCs w:val="24"/>
        </w:rPr>
      </w:pPr>
    </w:p>
    <w:p w14:paraId="154342E2" w14:textId="4D02BAC6" w:rsidR="00812526" w:rsidRPr="00D23E84" w:rsidRDefault="00BF5C62" w:rsidP="00D23E84">
      <w:pPr>
        <w:spacing w:after="0"/>
        <w:rPr>
          <w:rFonts w:ascii="Arial" w:hAnsi="Arial" w:cs="Arial"/>
          <w:sz w:val="24"/>
          <w:szCs w:val="24"/>
        </w:rPr>
      </w:pPr>
      <w:r w:rsidRPr="00D23E84">
        <w:rPr>
          <w:rFonts w:ascii="Arial" w:hAnsi="Arial" w:cs="Arial"/>
          <w:sz w:val="24"/>
          <w:szCs w:val="24"/>
        </w:rPr>
        <w:t>If you are already employed</w:t>
      </w:r>
      <w:r w:rsidR="0024261F" w:rsidRPr="00D23E84">
        <w:rPr>
          <w:rFonts w:ascii="Arial" w:hAnsi="Arial" w:cs="Arial"/>
          <w:sz w:val="24"/>
          <w:szCs w:val="24"/>
        </w:rPr>
        <w:t>,</w:t>
      </w:r>
      <w:r w:rsidRPr="00D23E84">
        <w:rPr>
          <w:rFonts w:ascii="Arial" w:hAnsi="Arial" w:cs="Arial"/>
          <w:sz w:val="24"/>
          <w:szCs w:val="24"/>
        </w:rPr>
        <w:t xml:space="preserve"> read your job description and make a note of</w:t>
      </w:r>
    </w:p>
    <w:p w14:paraId="50699B50" w14:textId="76BFAD71" w:rsidR="00BF5C62" w:rsidRPr="00D23E84" w:rsidRDefault="00061179" w:rsidP="00746FF4">
      <w:pPr>
        <w:pStyle w:val="ListParagraph"/>
        <w:numPr>
          <w:ilvl w:val="0"/>
          <w:numId w:val="3"/>
        </w:numPr>
        <w:spacing w:line="276" w:lineRule="auto"/>
        <w:rPr>
          <w:rFonts w:ascii="Arial" w:hAnsi="Arial" w:cs="Arial"/>
        </w:rPr>
      </w:pPr>
      <w:r>
        <w:rPr>
          <w:rFonts w:ascii="Arial" w:hAnsi="Arial" w:cs="Arial"/>
        </w:rPr>
        <w:t>h</w:t>
      </w:r>
      <w:r w:rsidR="00BF5C62" w:rsidRPr="00D23E84">
        <w:rPr>
          <w:rFonts w:ascii="Arial" w:hAnsi="Arial" w:cs="Arial"/>
        </w:rPr>
        <w:t>ow you think the job description helps you understand what is expected of you</w:t>
      </w:r>
    </w:p>
    <w:p w14:paraId="7E782347" w14:textId="4A092A2C" w:rsidR="00BF5C62" w:rsidRPr="00D23E84" w:rsidRDefault="00061179" w:rsidP="00746FF4">
      <w:pPr>
        <w:pStyle w:val="ListParagraph"/>
        <w:numPr>
          <w:ilvl w:val="0"/>
          <w:numId w:val="3"/>
        </w:numPr>
        <w:spacing w:line="276" w:lineRule="auto"/>
        <w:rPr>
          <w:rFonts w:ascii="Arial" w:hAnsi="Arial" w:cs="Arial"/>
        </w:rPr>
      </w:pPr>
      <w:r>
        <w:rPr>
          <w:rFonts w:ascii="Arial" w:hAnsi="Arial" w:cs="Arial"/>
        </w:rPr>
        <w:t>a</w:t>
      </w:r>
      <w:r w:rsidR="00BF5C62" w:rsidRPr="00D23E84">
        <w:rPr>
          <w:rFonts w:ascii="Arial" w:hAnsi="Arial" w:cs="Arial"/>
        </w:rPr>
        <w:t>reas that you are not clear about</w:t>
      </w:r>
    </w:p>
    <w:p w14:paraId="61EE451D" w14:textId="281729D2" w:rsidR="00BF5C62" w:rsidRPr="00D23E84" w:rsidRDefault="00061179" w:rsidP="00746FF4">
      <w:pPr>
        <w:pStyle w:val="ListParagraph"/>
        <w:numPr>
          <w:ilvl w:val="0"/>
          <w:numId w:val="3"/>
        </w:numPr>
        <w:spacing w:line="276" w:lineRule="auto"/>
        <w:rPr>
          <w:rFonts w:ascii="Arial" w:hAnsi="Arial" w:cs="Arial"/>
        </w:rPr>
      </w:pPr>
      <w:r>
        <w:rPr>
          <w:rFonts w:ascii="Arial" w:hAnsi="Arial" w:cs="Arial"/>
        </w:rPr>
        <w:t>p</w:t>
      </w:r>
      <w:r w:rsidR="00BF5C62" w:rsidRPr="00D23E84">
        <w:rPr>
          <w:rFonts w:ascii="Arial" w:hAnsi="Arial" w:cs="Arial"/>
        </w:rPr>
        <w:t>arts where you feel you need to receive training or additional support</w:t>
      </w:r>
    </w:p>
    <w:p w14:paraId="0EAE9EB8" w14:textId="76451820" w:rsidR="009D40A8" w:rsidRDefault="00061179" w:rsidP="00746FF4">
      <w:pPr>
        <w:pStyle w:val="ListParagraph"/>
        <w:numPr>
          <w:ilvl w:val="0"/>
          <w:numId w:val="3"/>
        </w:numPr>
        <w:spacing w:line="276" w:lineRule="auto"/>
        <w:rPr>
          <w:rFonts w:ascii="Arial" w:hAnsi="Arial" w:cs="Arial"/>
        </w:rPr>
      </w:pPr>
      <w:r>
        <w:rPr>
          <w:rFonts w:ascii="Arial" w:hAnsi="Arial" w:cs="Arial"/>
        </w:rPr>
        <w:t>w</w:t>
      </w:r>
      <w:r w:rsidR="009D40A8" w:rsidRPr="00D23E84">
        <w:rPr>
          <w:rFonts w:ascii="Arial" w:hAnsi="Arial" w:cs="Arial"/>
        </w:rPr>
        <w:t>hat you would do if you were asked to do something that was in your job description but you did not feel you had the training that you needed yet</w:t>
      </w:r>
      <w:r>
        <w:rPr>
          <w:rFonts w:ascii="Arial" w:hAnsi="Arial" w:cs="Arial"/>
        </w:rPr>
        <w:t>.</w:t>
      </w:r>
    </w:p>
    <w:p w14:paraId="56F3EF4E" w14:textId="77777777" w:rsidR="00D23E84" w:rsidRPr="00D23E84" w:rsidRDefault="00D23E84" w:rsidP="00D23E84">
      <w:pPr>
        <w:pStyle w:val="ListParagraph"/>
        <w:spacing w:line="276" w:lineRule="auto"/>
        <w:rPr>
          <w:rFonts w:ascii="Arial" w:hAnsi="Arial" w:cs="Arial"/>
        </w:rPr>
      </w:pPr>
    </w:p>
    <w:p w14:paraId="0CDE6026" w14:textId="67307A2C" w:rsidR="00172E1E" w:rsidRDefault="004537C5" w:rsidP="00D23E84">
      <w:pPr>
        <w:spacing w:after="0"/>
        <w:rPr>
          <w:rFonts w:ascii="Arial" w:hAnsi="Arial" w:cs="Arial"/>
          <w:sz w:val="24"/>
          <w:szCs w:val="24"/>
        </w:rPr>
      </w:pPr>
      <w:r w:rsidRPr="00D23E84">
        <w:rPr>
          <w:rFonts w:ascii="Arial" w:hAnsi="Arial" w:cs="Arial"/>
          <w:sz w:val="24"/>
          <w:szCs w:val="24"/>
        </w:rPr>
        <w:t xml:space="preserve">Talk to </w:t>
      </w:r>
      <w:r w:rsidR="00BF5C62" w:rsidRPr="00D23E84">
        <w:rPr>
          <w:rFonts w:ascii="Arial" w:hAnsi="Arial" w:cs="Arial"/>
          <w:sz w:val="24"/>
          <w:szCs w:val="24"/>
        </w:rPr>
        <w:t>your manager</w:t>
      </w:r>
      <w:r w:rsidRPr="00D23E84">
        <w:rPr>
          <w:rFonts w:ascii="Arial" w:hAnsi="Arial" w:cs="Arial"/>
          <w:sz w:val="24"/>
          <w:szCs w:val="24"/>
        </w:rPr>
        <w:t xml:space="preserve"> about these</w:t>
      </w:r>
      <w:r w:rsidR="00BF5C62" w:rsidRPr="00D23E84">
        <w:rPr>
          <w:rFonts w:ascii="Arial" w:hAnsi="Arial" w:cs="Arial"/>
          <w:sz w:val="24"/>
          <w:szCs w:val="24"/>
        </w:rPr>
        <w:t xml:space="preserve"> and make some notes in the space below</w:t>
      </w:r>
      <w:r w:rsidR="00D23E84">
        <w:rPr>
          <w:rFonts w:ascii="Arial" w:hAnsi="Arial" w:cs="Arial"/>
          <w:sz w:val="24"/>
          <w:szCs w:val="24"/>
        </w:rPr>
        <w:t>.</w:t>
      </w:r>
    </w:p>
    <w:p w14:paraId="49CBC6F8" w14:textId="77777777" w:rsidR="00D23E84" w:rsidRPr="00D23E84" w:rsidRDefault="00D23E84" w:rsidP="00D23E84">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13840"/>
      </w:tblGrid>
      <w:tr w:rsidR="00172E1E" w:rsidRPr="00D23E84" w14:paraId="2664D62B" w14:textId="77777777" w:rsidTr="00172E1E">
        <w:tc>
          <w:tcPr>
            <w:tcW w:w="13892" w:type="dxa"/>
          </w:tcPr>
          <w:p w14:paraId="4A1B59E3" w14:textId="77777777" w:rsidR="004537C5" w:rsidRPr="00D23E84" w:rsidRDefault="00172E1E" w:rsidP="00D23E84">
            <w:pPr>
              <w:spacing w:line="276" w:lineRule="auto"/>
              <w:rPr>
                <w:rFonts w:ascii="Arial" w:hAnsi="Arial" w:cs="Arial"/>
                <w:sz w:val="24"/>
                <w:szCs w:val="24"/>
              </w:rPr>
            </w:pPr>
            <w:r w:rsidRPr="00D23E84">
              <w:rPr>
                <w:rFonts w:ascii="Arial" w:hAnsi="Arial" w:cs="Arial"/>
                <w:sz w:val="24"/>
                <w:szCs w:val="24"/>
              </w:rPr>
              <w:t>Workbook notes</w:t>
            </w:r>
          </w:p>
          <w:p w14:paraId="2445D7EF" w14:textId="3585053E" w:rsidR="00507D93" w:rsidRPr="00D23E84" w:rsidRDefault="00507D93" w:rsidP="00D23E84">
            <w:pPr>
              <w:spacing w:line="276" w:lineRule="auto"/>
              <w:rPr>
                <w:rFonts w:ascii="Arial" w:hAnsi="Arial" w:cs="Arial"/>
                <w:sz w:val="24"/>
                <w:szCs w:val="24"/>
              </w:rPr>
            </w:pPr>
          </w:p>
          <w:p w14:paraId="2679B6C1" w14:textId="77777777" w:rsidR="00507D93" w:rsidRPr="00D23E84" w:rsidRDefault="00507D93" w:rsidP="00D23E84">
            <w:pPr>
              <w:spacing w:line="276" w:lineRule="auto"/>
              <w:rPr>
                <w:rFonts w:ascii="Arial" w:hAnsi="Arial" w:cs="Arial"/>
                <w:sz w:val="24"/>
                <w:szCs w:val="24"/>
              </w:rPr>
            </w:pPr>
          </w:p>
        </w:tc>
      </w:tr>
    </w:tbl>
    <w:p w14:paraId="0578F11D" w14:textId="77777777" w:rsidR="00172E1E" w:rsidRPr="00D23E84" w:rsidRDefault="00172E1E" w:rsidP="00D23E84">
      <w:pPr>
        <w:spacing w:after="0"/>
        <w:rPr>
          <w:rFonts w:ascii="Arial" w:hAnsi="Arial" w:cs="Arial"/>
          <w:sz w:val="24"/>
          <w:szCs w:val="24"/>
        </w:rPr>
      </w:pPr>
      <w:r w:rsidRPr="00D23E84">
        <w:rPr>
          <w:rFonts w:ascii="Arial" w:hAnsi="Arial" w:cs="Arial"/>
          <w:sz w:val="24"/>
          <w:szCs w:val="24"/>
        </w:rPr>
        <w:t xml:space="preserve">  </w:t>
      </w:r>
    </w:p>
    <w:p w14:paraId="0BC68F93" w14:textId="77777777" w:rsidR="00BF5C62" w:rsidRDefault="00BF5C62" w:rsidP="00D23E84">
      <w:pPr>
        <w:spacing w:after="0"/>
        <w:rPr>
          <w:rFonts w:ascii="Arial" w:hAnsi="Arial" w:cs="Arial"/>
          <w:sz w:val="24"/>
          <w:szCs w:val="24"/>
        </w:rPr>
      </w:pPr>
      <w:r w:rsidRPr="00D23E84">
        <w:rPr>
          <w:rFonts w:ascii="Arial" w:hAnsi="Arial" w:cs="Arial"/>
          <w:sz w:val="24"/>
          <w:szCs w:val="24"/>
        </w:rPr>
        <w:lastRenderedPageBreak/>
        <w:t>If you are completing this workbook before you are employed, look at 3 different job descriptions for health and social care workers from different organisations and reflect on how these would help you know what you should be doing in your role and areas where you think you would need additional support or training</w:t>
      </w:r>
      <w:r w:rsidR="000652D5" w:rsidRPr="00D23E84">
        <w:rPr>
          <w:rFonts w:ascii="Arial" w:hAnsi="Arial" w:cs="Arial"/>
          <w:sz w:val="24"/>
          <w:szCs w:val="24"/>
        </w:rPr>
        <w:t>.</w:t>
      </w:r>
    </w:p>
    <w:p w14:paraId="299D01E5" w14:textId="77777777" w:rsidR="00D23E84" w:rsidRPr="00D23E84" w:rsidRDefault="00D23E84" w:rsidP="00D23E84">
      <w:pPr>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BF5C62" w:rsidRPr="00D23E84" w14:paraId="253B8B58" w14:textId="77777777" w:rsidTr="00BF5C62">
        <w:tc>
          <w:tcPr>
            <w:tcW w:w="13948" w:type="dxa"/>
          </w:tcPr>
          <w:p w14:paraId="5B7EAA0E" w14:textId="77777777" w:rsidR="00BF5C62" w:rsidRDefault="00BF5C62" w:rsidP="00D23E84">
            <w:pPr>
              <w:spacing w:line="276" w:lineRule="auto"/>
              <w:rPr>
                <w:rFonts w:ascii="Arial" w:hAnsi="Arial" w:cs="Arial"/>
                <w:sz w:val="24"/>
                <w:szCs w:val="24"/>
              </w:rPr>
            </w:pPr>
            <w:r w:rsidRPr="00D23E84">
              <w:rPr>
                <w:rFonts w:ascii="Arial" w:hAnsi="Arial" w:cs="Arial"/>
                <w:sz w:val="24"/>
                <w:szCs w:val="24"/>
              </w:rPr>
              <w:t>Workbook notes</w:t>
            </w:r>
          </w:p>
          <w:p w14:paraId="72319189" w14:textId="77777777" w:rsidR="00061179" w:rsidRPr="00D23E84" w:rsidRDefault="00061179" w:rsidP="00D23E84">
            <w:pPr>
              <w:spacing w:line="276" w:lineRule="auto"/>
              <w:rPr>
                <w:rFonts w:ascii="Arial" w:hAnsi="Arial" w:cs="Arial"/>
                <w:sz w:val="24"/>
                <w:szCs w:val="24"/>
              </w:rPr>
            </w:pPr>
          </w:p>
          <w:p w14:paraId="254EC902" w14:textId="77777777" w:rsidR="004537C5" w:rsidRPr="00D23E84" w:rsidRDefault="004537C5" w:rsidP="00746FF4">
            <w:pPr>
              <w:pStyle w:val="ListParagraph"/>
              <w:numPr>
                <w:ilvl w:val="0"/>
                <w:numId w:val="12"/>
              </w:numPr>
              <w:spacing w:line="276" w:lineRule="auto"/>
              <w:rPr>
                <w:rFonts w:ascii="Arial" w:hAnsi="Arial" w:cs="Arial"/>
              </w:rPr>
            </w:pPr>
            <w:r w:rsidRPr="00D23E84">
              <w:rPr>
                <w:rFonts w:ascii="Arial" w:hAnsi="Arial" w:cs="Arial"/>
              </w:rPr>
              <w:t>How would these job descriptions help you kn</w:t>
            </w:r>
            <w:r w:rsidR="00357540" w:rsidRPr="00D23E84">
              <w:rPr>
                <w:rFonts w:ascii="Arial" w:hAnsi="Arial" w:cs="Arial"/>
              </w:rPr>
              <w:t>o</w:t>
            </w:r>
            <w:r w:rsidRPr="00D23E84">
              <w:rPr>
                <w:rFonts w:ascii="Arial" w:hAnsi="Arial" w:cs="Arial"/>
              </w:rPr>
              <w:t>w what you should be doing in your role?</w:t>
            </w:r>
          </w:p>
          <w:p w14:paraId="44EE47C0" w14:textId="77777777" w:rsidR="00061179" w:rsidRDefault="00061179" w:rsidP="00E831D6">
            <w:pPr>
              <w:pStyle w:val="ListParagraph"/>
              <w:spacing w:line="276" w:lineRule="auto"/>
              <w:rPr>
                <w:rFonts w:ascii="Arial" w:hAnsi="Arial" w:cs="Arial"/>
              </w:rPr>
            </w:pPr>
          </w:p>
          <w:p w14:paraId="5A82171C" w14:textId="77777777" w:rsidR="004537C5" w:rsidRPr="00D23E84" w:rsidRDefault="004537C5" w:rsidP="00E831D6">
            <w:pPr>
              <w:pStyle w:val="ListParagraph"/>
              <w:numPr>
                <w:ilvl w:val="0"/>
                <w:numId w:val="12"/>
              </w:numPr>
              <w:spacing w:line="276" w:lineRule="auto"/>
              <w:rPr>
                <w:rFonts w:ascii="Arial" w:hAnsi="Arial" w:cs="Arial"/>
              </w:rPr>
            </w:pPr>
            <w:r w:rsidRPr="00D23E84">
              <w:rPr>
                <w:rFonts w:ascii="Arial" w:hAnsi="Arial" w:cs="Arial"/>
              </w:rPr>
              <w:t>What additional support or training do you think you would need?</w:t>
            </w:r>
          </w:p>
          <w:p w14:paraId="3C67107E" w14:textId="77777777" w:rsidR="00061179" w:rsidRDefault="00061179" w:rsidP="00E831D6">
            <w:pPr>
              <w:pStyle w:val="ListParagraph"/>
              <w:spacing w:line="276" w:lineRule="auto"/>
              <w:rPr>
                <w:rFonts w:ascii="Arial" w:hAnsi="Arial" w:cs="Arial"/>
              </w:rPr>
            </w:pPr>
          </w:p>
          <w:p w14:paraId="4BBD6EA7" w14:textId="77777777" w:rsidR="00680AE2" w:rsidRPr="00D23E84" w:rsidRDefault="00680AE2" w:rsidP="00746FF4">
            <w:pPr>
              <w:pStyle w:val="ListParagraph"/>
              <w:numPr>
                <w:ilvl w:val="0"/>
                <w:numId w:val="12"/>
              </w:numPr>
              <w:spacing w:line="276" w:lineRule="auto"/>
              <w:rPr>
                <w:rFonts w:ascii="Arial" w:hAnsi="Arial" w:cs="Arial"/>
              </w:rPr>
            </w:pPr>
            <w:r w:rsidRPr="00D23E84">
              <w:rPr>
                <w:rFonts w:ascii="Arial" w:hAnsi="Arial" w:cs="Arial"/>
              </w:rPr>
              <w:t>What would you do if you were asked to do something that was in your job description but you did not feel you had the training that you needed yet?</w:t>
            </w:r>
          </w:p>
          <w:p w14:paraId="7CE2D613" w14:textId="77777777" w:rsidR="000652D5" w:rsidRPr="00D23E84" w:rsidRDefault="000652D5" w:rsidP="00D23E84">
            <w:pPr>
              <w:spacing w:line="276" w:lineRule="auto"/>
              <w:rPr>
                <w:rFonts w:ascii="Arial" w:hAnsi="Arial" w:cs="Arial"/>
                <w:sz w:val="24"/>
                <w:szCs w:val="24"/>
              </w:rPr>
            </w:pPr>
          </w:p>
        </w:tc>
      </w:tr>
    </w:tbl>
    <w:p w14:paraId="785D6CEE" w14:textId="77777777" w:rsidR="00BF5C62" w:rsidRPr="00D23E84" w:rsidRDefault="00BF5C62" w:rsidP="00D23E84">
      <w:pPr>
        <w:spacing w:after="0"/>
        <w:rPr>
          <w:rFonts w:ascii="Arial" w:hAnsi="Arial" w:cs="Arial"/>
          <w:sz w:val="24"/>
          <w:szCs w:val="24"/>
        </w:rPr>
      </w:pPr>
    </w:p>
    <w:p w14:paraId="3328EEFB" w14:textId="77777777" w:rsidR="0024261F" w:rsidRDefault="0024261F" w:rsidP="00D23E84">
      <w:pPr>
        <w:spacing w:after="0"/>
        <w:rPr>
          <w:rFonts w:ascii="Arial" w:hAnsi="Arial" w:cs="Arial"/>
          <w:b/>
          <w:sz w:val="24"/>
          <w:szCs w:val="24"/>
        </w:rPr>
      </w:pPr>
      <w:r w:rsidRPr="00D23E84">
        <w:rPr>
          <w:rFonts w:ascii="Arial" w:hAnsi="Arial" w:cs="Arial"/>
          <w:b/>
          <w:sz w:val="24"/>
          <w:szCs w:val="24"/>
        </w:rPr>
        <w:t>Learning activity</w:t>
      </w:r>
    </w:p>
    <w:p w14:paraId="3FB4A7CC" w14:textId="77777777" w:rsidR="00061179" w:rsidRPr="00D23E84" w:rsidRDefault="00061179" w:rsidP="00D23E84">
      <w:pPr>
        <w:spacing w:after="0"/>
        <w:rPr>
          <w:rFonts w:ascii="Arial" w:hAnsi="Arial" w:cs="Arial"/>
          <w:b/>
          <w:sz w:val="24"/>
          <w:szCs w:val="24"/>
        </w:rPr>
      </w:pPr>
    </w:p>
    <w:p w14:paraId="4464EB39" w14:textId="77777777" w:rsidR="00FB4D5C" w:rsidRDefault="00680AE2" w:rsidP="00D23E84">
      <w:pPr>
        <w:spacing w:after="0"/>
        <w:rPr>
          <w:rFonts w:ascii="Arial" w:hAnsi="Arial" w:cs="Arial"/>
          <w:sz w:val="24"/>
          <w:szCs w:val="24"/>
        </w:rPr>
      </w:pPr>
      <w:r w:rsidRPr="00D23E84">
        <w:rPr>
          <w:rFonts w:ascii="Arial" w:hAnsi="Arial" w:cs="Arial"/>
          <w:sz w:val="24"/>
          <w:szCs w:val="24"/>
        </w:rPr>
        <w:t xml:space="preserve">In your role, you will be expected to follow your organisations policies and procedures, these are usually developed by employers to reflect or meet legislation. </w:t>
      </w:r>
      <w:r w:rsidR="00FB4D5C" w:rsidRPr="00D23E84">
        <w:rPr>
          <w:rFonts w:ascii="Arial" w:hAnsi="Arial" w:cs="Arial"/>
          <w:sz w:val="24"/>
          <w:szCs w:val="24"/>
        </w:rPr>
        <w:t>The legislative framework in Wales is made up of:</w:t>
      </w:r>
    </w:p>
    <w:p w14:paraId="07951CCD" w14:textId="77777777" w:rsidR="00880454" w:rsidRPr="00D23E84" w:rsidRDefault="00880454" w:rsidP="00D23E84">
      <w:pPr>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FB4D5C" w:rsidRPr="00D23E84" w14:paraId="2AF02736" w14:textId="77777777" w:rsidTr="00FB4D5C">
        <w:tc>
          <w:tcPr>
            <w:tcW w:w="14174" w:type="dxa"/>
          </w:tcPr>
          <w:p w14:paraId="6EA0D3F4" w14:textId="77777777" w:rsidR="00FB4D5C" w:rsidRPr="00D23E84" w:rsidRDefault="00FB4D5C" w:rsidP="00746FF4">
            <w:pPr>
              <w:pStyle w:val="ListParagraph"/>
              <w:numPr>
                <w:ilvl w:val="0"/>
                <w:numId w:val="13"/>
              </w:numPr>
              <w:spacing w:line="276" w:lineRule="auto"/>
              <w:rPr>
                <w:rFonts w:ascii="Arial" w:hAnsi="Arial" w:cs="Arial"/>
              </w:rPr>
            </w:pPr>
            <w:r w:rsidRPr="00D23E84">
              <w:rPr>
                <w:rFonts w:ascii="Arial" w:hAnsi="Arial" w:cs="Arial"/>
              </w:rPr>
              <w:t>Act of the Assembly of Wales – Act of Parliament</w:t>
            </w:r>
            <w:r w:rsidR="00DC2F14" w:rsidRPr="00D23E84">
              <w:rPr>
                <w:rFonts w:ascii="Arial" w:hAnsi="Arial" w:cs="Arial"/>
              </w:rPr>
              <w:t xml:space="preserve"> e.g. the Regulation and Inspection of Social Care (Wales) Act 2016</w:t>
            </w:r>
          </w:p>
        </w:tc>
      </w:tr>
      <w:tr w:rsidR="00FB4D5C" w:rsidRPr="00D23E84" w14:paraId="26C5E99D" w14:textId="77777777" w:rsidTr="00FB4D5C">
        <w:tc>
          <w:tcPr>
            <w:tcW w:w="14174" w:type="dxa"/>
          </w:tcPr>
          <w:p w14:paraId="5A1D07ED" w14:textId="239AB7C2" w:rsidR="00FB4D5C" w:rsidRPr="00D23E84" w:rsidRDefault="00FB4D5C" w:rsidP="00746FF4">
            <w:pPr>
              <w:pStyle w:val="ListParagraph"/>
              <w:numPr>
                <w:ilvl w:val="0"/>
                <w:numId w:val="13"/>
              </w:numPr>
              <w:spacing w:line="276" w:lineRule="auto"/>
              <w:rPr>
                <w:rFonts w:ascii="Arial" w:hAnsi="Arial" w:cs="Arial"/>
              </w:rPr>
            </w:pPr>
            <w:r w:rsidRPr="00D23E84">
              <w:rPr>
                <w:rFonts w:ascii="Arial" w:hAnsi="Arial" w:cs="Arial"/>
              </w:rPr>
              <w:t xml:space="preserve">Regulations or statutory instruments e.g. Service Regulations for Care </w:t>
            </w:r>
            <w:r w:rsidR="00061179">
              <w:rPr>
                <w:rFonts w:ascii="Arial" w:hAnsi="Arial" w:cs="Arial"/>
              </w:rPr>
              <w:t>H</w:t>
            </w:r>
            <w:r w:rsidRPr="00D23E84">
              <w:rPr>
                <w:rFonts w:ascii="Arial" w:hAnsi="Arial" w:cs="Arial"/>
              </w:rPr>
              <w:t xml:space="preserve">ome </w:t>
            </w:r>
            <w:r w:rsidR="00061179">
              <w:rPr>
                <w:rFonts w:ascii="Arial" w:hAnsi="Arial" w:cs="Arial"/>
              </w:rPr>
              <w:t>S</w:t>
            </w:r>
            <w:r w:rsidRPr="00D23E84">
              <w:rPr>
                <w:rFonts w:ascii="Arial" w:hAnsi="Arial" w:cs="Arial"/>
              </w:rPr>
              <w:t>ervices</w:t>
            </w:r>
          </w:p>
        </w:tc>
      </w:tr>
      <w:tr w:rsidR="00FB4D5C" w:rsidRPr="00D23E84" w14:paraId="3FBB5A54" w14:textId="77777777" w:rsidTr="00FB4D5C">
        <w:tc>
          <w:tcPr>
            <w:tcW w:w="14174" w:type="dxa"/>
          </w:tcPr>
          <w:p w14:paraId="119FEFB3" w14:textId="77777777" w:rsidR="00FB4D5C" w:rsidRPr="00D23E84" w:rsidRDefault="00FB4D5C" w:rsidP="00746FF4">
            <w:pPr>
              <w:pStyle w:val="ListParagraph"/>
              <w:numPr>
                <w:ilvl w:val="0"/>
                <w:numId w:val="13"/>
              </w:numPr>
              <w:spacing w:line="276" w:lineRule="auto"/>
              <w:rPr>
                <w:rFonts w:ascii="Arial" w:hAnsi="Arial" w:cs="Arial"/>
              </w:rPr>
            </w:pPr>
            <w:r w:rsidRPr="00D23E84">
              <w:rPr>
                <w:rFonts w:ascii="Arial" w:hAnsi="Arial" w:cs="Arial"/>
              </w:rPr>
              <w:t>Statutory Guidance e.g. guidance for employers on how to implement the Service Regulations</w:t>
            </w:r>
          </w:p>
        </w:tc>
      </w:tr>
      <w:tr w:rsidR="00FB4D5C" w:rsidRPr="00D23E84" w14:paraId="3A479CF5" w14:textId="77777777" w:rsidTr="00FB4D5C">
        <w:tc>
          <w:tcPr>
            <w:tcW w:w="14174" w:type="dxa"/>
          </w:tcPr>
          <w:p w14:paraId="11851A1E" w14:textId="387F6815" w:rsidR="00FB4D5C" w:rsidRPr="00D23E84" w:rsidRDefault="00FB4D5C" w:rsidP="00746FF4">
            <w:pPr>
              <w:pStyle w:val="ListParagraph"/>
              <w:numPr>
                <w:ilvl w:val="0"/>
                <w:numId w:val="13"/>
              </w:numPr>
              <w:spacing w:line="276" w:lineRule="auto"/>
              <w:rPr>
                <w:rFonts w:ascii="Arial" w:hAnsi="Arial" w:cs="Arial"/>
              </w:rPr>
            </w:pPr>
            <w:r w:rsidRPr="00D23E84">
              <w:rPr>
                <w:rFonts w:ascii="Arial" w:hAnsi="Arial" w:cs="Arial"/>
              </w:rPr>
              <w:t xml:space="preserve">Codes of </w:t>
            </w:r>
            <w:r w:rsidR="00061179">
              <w:rPr>
                <w:rFonts w:ascii="Arial" w:hAnsi="Arial" w:cs="Arial"/>
              </w:rPr>
              <w:t>p</w:t>
            </w:r>
            <w:r w:rsidRPr="00D23E84">
              <w:rPr>
                <w:rFonts w:ascii="Arial" w:hAnsi="Arial" w:cs="Arial"/>
              </w:rPr>
              <w:t xml:space="preserve">ractice e.g. the </w:t>
            </w:r>
            <w:r w:rsidR="00061179">
              <w:rPr>
                <w:rFonts w:ascii="Arial" w:hAnsi="Arial" w:cs="Arial"/>
              </w:rPr>
              <w:t>c</w:t>
            </w:r>
            <w:r w:rsidRPr="00D23E84">
              <w:rPr>
                <w:rFonts w:ascii="Arial" w:hAnsi="Arial" w:cs="Arial"/>
              </w:rPr>
              <w:t xml:space="preserve">ode of </w:t>
            </w:r>
            <w:r w:rsidR="00061179">
              <w:rPr>
                <w:rFonts w:ascii="Arial" w:hAnsi="Arial" w:cs="Arial"/>
              </w:rPr>
              <w:t>p</w:t>
            </w:r>
            <w:r w:rsidRPr="00D23E84">
              <w:rPr>
                <w:rFonts w:ascii="Arial" w:hAnsi="Arial" w:cs="Arial"/>
              </w:rPr>
              <w:t xml:space="preserve">rofessional </w:t>
            </w:r>
            <w:r w:rsidR="00061179">
              <w:rPr>
                <w:rFonts w:ascii="Arial" w:hAnsi="Arial" w:cs="Arial"/>
              </w:rPr>
              <w:t>p</w:t>
            </w:r>
            <w:r w:rsidRPr="00D23E84">
              <w:rPr>
                <w:rFonts w:ascii="Arial" w:hAnsi="Arial" w:cs="Arial"/>
              </w:rPr>
              <w:t xml:space="preserve">ractice for the </w:t>
            </w:r>
            <w:r w:rsidR="00061179">
              <w:rPr>
                <w:rFonts w:ascii="Arial" w:hAnsi="Arial" w:cs="Arial"/>
              </w:rPr>
              <w:t>s</w:t>
            </w:r>
            <w:r w:rsidRPr="00D23E84">
              <w:rPr>
                <w:rFonts w:ascii="Arial" w:hAnsi="Arial" w:cs="Arial"/>
              </w:rPr>
              <w:t xml:space="preserve">ocial </w:t>
            </w:r>
            <w:r w:rsidR="00061179">
              <w:rPr>
                <w:rFonts w:ascii="Arial" w:hAnsi="Arial" w:cs="Arial"/>
              </w:rPr>
              <w:t>c</w:t>
            </w:r>
            <w:r w:rsidRPr="00D23E84">
              <w:rPr>
                <w:rFonts w:ascii="Arial" w:hAnsi="Arial" w:cs="Arial"/>
              </w:rPr>
              <w:t xml:space="preserve">are </w:t>
            </w:r>
            <w:r w:rsidR="00061179">
              <w:rPr>
                <w:rFonts w:ascii="Arial" w:hAnsi="Arial" w:cs="Arial"/>
              </w:rPr>
              <w:t>w</w:t>
            </w:r>
            <w:r w:rsidRPr="00D23E84">
              <w:rPr>
                <w:rFonts w:ascii="Arial" w:hAnsi="Arial" w:cs="Arial"/>
              </w:rPr>
              <w:t xml:space="preserve">orker </w:t>
            </w:r>
            <w:r w:rsidR="0013358C">
              <w:rPr>
                <w:rFonts w:ascii="Arial" w:hAnsi="Arial" w:cs="Arial"/>
              </w:rPr>
              <w:t xml:space="preserve">or </w:t>
            </w:r>
            <w:r w:rsidR="00061179">
              <w:rPr>
                <w:rFonts w:ascii="Arial" w:hAnsi="Arial" w:cs="Arial"/>
              </w:rPr>
              <w:t>c</w:t>
            </w:r>
            <w:r w:rsidR="0013358C">
              <w:rPr>
                <w:rFonts w:ascii="Arial" w:hAnsi="Arial" w:cs="Arial"/>
              </w:rPr>
              <w:t xml:space="preserve">ode of </w:t>
            </w:r>
            <w:r w:rsidR="00061179">
              <w:rPr>
                <w:rFonts w:ascii="Arial" w:hAnsi="Arial" w:cs="Arial"/>
              </w:rPr>
              <w:t>c</w:t>
            </w:r>
            <w:r w:rsidR="0013358C">
              <w:rPr>
                <w:rFonts w:ascii="Arial" w:hAnsi="Arial" w:cs="Arial"/>
              </w:rPr>
              <w:t xml:space="preserve">onduct for </w:t>
            </w:r>
            <w:r w:rsidR="00061179">
              <w:rPr>
                <w:rFonts w:ascii="Arial" w:hAnsi="Arial" w:cs="Arial"/>
              </w:rPr>
              <w:t>h</w:t>
            </w:r>
            <w:r w:rsidR="0013358C">
              <w:rPr>
                <w:rFonts w:ascii="Arial" w:hAnsi="Arial" w:cs="Arial"/>
              </w:rPr>
              <w:t xml:space="preserve">ealth </w:t>
            </w:r>
            <w:r w:rsidR="00061179">
              <w:rPr>
                <w:rFonts w:ascii="Arial" w:hAnsi="Arial" w:cs="Arial"/>
              </w:rPr>
              <w:t>c</w:t>
            </w:r>
            <w:r w:rsidR="0013358C">
              <w:rPr>
                <w:rFonts w:ascii="Arial" w:hAnsi="Arial" w:cs="Arial"/>
              </w:rPr>
              <w:t xml:space="preserve">are </w:t>
            </w:r>
            <w:r w:rsidR="00061179">
              <w:rPr>
                <w:rFonts w:ascii="Arial" w:hAnsi="Arial" w:cs="Arial"/>
              </w:rPr>
              <w:t>s</w:t>
            </w:r>
            <w:r w:rsidR="0013358C">
              <w:rPr>
                <w:rFonts w:ascii="Arial" w:hAnsi="Arial" w:cs="Arial"/>
              </w:rPr>
              <w:t xml:space="preserve">upport </w:t>
            </w:r>
            <w:r w:rsidR="00061179">
              <w:rPr>
                <w:rFonts w:ascii="Arial" w:hAnsi="Arial" w:cs="Arial"/>
              </w:rPr>
              <w:t>w</w:t>
            </w:r>
            <w:r w:rsidR="0013358C">
              <w:rPr>
                <w:rFonts w:ascii="Arial" w:hAnsi="Arial" w:cs="Arial"/>
              </w:rPr>
              <w:t>orkers in Wales</w:t>
            </w:r>
          </w:p>
        </w:tc>
      </w:tr>
      <w:tr w:rsidR="00FB4D5C" w:rsidRPr="00D23E84" w14:paraId="5AD48912" w14:textId="77777777" w:rsidTr="00FB4D5C">
        <w:tc>
          <w:tcPr>
            <w:tcW w:w="14174" w:type="dxa"/>
          </w:tcPr>
          <w:p w14:paraId="685D3559" w14:textId="5FA8D160" w:rsidR="00FB4D5C" w:rsidRPr="00D23E84" w:rsidRDefault="00FB4D5C" w:rsidP="00746FF4">
            <w:pPr>
              <w:pStyle w:val="ListParagraph"/>
              <w:numPr>
                <w:ilvl w:val="0"/>
                <w:numId w:val="13"/>
              </w:numPr>
              <w:spacing w:line="276" w:lineRule="auto"/>
              <w:rPr>
                <w:rFonts w:ascii="Arial" w:hAnsi="Arial" w:cs="Arial"/>
              </w:rPr>
            </w:pPr>
            <w:r w:rsidRPr="00D23E84">
              <w:rPr>
                <w:rFonts w:ascii="Arial" w:hAnsi="Arial" w:cs="Arial"/>
              </w:rPr>
              <w:t xml:space="preserve">Good </w:t>
            </w:r>
            <w:r w:rsidR="00061179">
              <w:rPr>
                <w:rFonts w:ascii="Arial" w:hAnsi="Arial" w:cs="Arial"/>
              </w:rPr>
              <w:t>p</w:t>
            </w:r>
            <w:r w:rsidRPr="00D23E84">
              <w:rPr>
                <w:rFonts w:ascii="Arial" w:hAnsi="Arial" w:cs="Arial"/>
              </w:rPr>
              <w:t xml:space="preserve">ractice </w:t>
            </w:r>
            <w:r w:rsidR="00061179">
              <w:rPr>
                <w:rFonts w:ascii="Arial" w:hAnsi="Arial" w:cs="Arial"/>
              </w:rPr>
              <w:t>g</w:t>
            </w:r>
            <w:r w:rsidRPr="00D23E84">
              <w:rPr>
                <w:rFonts w:ascii="Arial" w:hAnsi="Arial" w:cs="Arial"/>
              </w:rPr>
              <w:t xml:space="preserve">uidance e.g. The residential child care workers – </w:t>
            </w:r>
            <w:r w:rsidR="00061179">
              <w:rPr>
                <w:rFonts w:ascii="Arial" w:hAnsi="Arial" w:cs="Arial"/>
              </w:rPr>
              <w:t>p</w:t>
            </w:r>
            <w:r w:rsidRPr="00D23E84">
              <w:rPr>
                <w:rFonts w:ascii="Arial" w:hAnsi="Arial" w:cs="Arial"/>
              </w:rPr>
              <w:t>ractice guidance</w:t>
            </w:r>
          </w:p>
        </w:tc>
      </w:tr>
    </w:tbl>
    <w:p w14:paraId="269B6D67" w14:textId="77777777" w:rsidR="00FB4D5C" w:rsidRPr="00D23E84" w:rsidRDefault="00FB4D5C" w:rsidP="00D23E84">
      <w:pPr>
        <w:spacing w:after="0"/>
        <w:rPr>
          <w:rFonts w:ascii="Arial" w:hAnsi="Arial" w:cs="Arial"/>
          <w:sz w:val="24"/>
          <w:szCs w:val="24"/>
        </w:rPr>
      </w:pPr>
    </w:p>
    <w:p w14:paraId="33C0D78B" w14:textId="38E6FE8F" w:rsidR="00FB4D5C" w:rsidRPr="00D23E84" w:rsidRDefault="00FB4D5C" w:rsidP="00D23E84">
      <w:pPr>
        <w:spacing w:after="0"/>
        <w:rPr>
          <w:rFonts w:ascii="Arial" w:hAnsi="Arial" w:cs="Arial"/>
          <w:sz w:val="24"/>
          <w:szCs w:val="24"/>
        </w:rPr>
      </w:pPr>
      <w:r w:rsidRPr="00D23E84">
        <w:rPr>
          <w:rFonts w:ascii="Arial" w:hAnsi="Arial" w:cs="Arial"/>
          <w:sz w:val="24"/>
          <w:szCs w:val="24"/>
        </w:rPr>
        <w:t xml:space="preserve">Policies and procedures developed by your employer will cover all </w:t>
      </w:r>
      <w:r w:rsidR="00061179">
        <w:rPr>
          <w:rFonts w:ascii="Arial" w:hAnsi="Arial" w:cs="Arial"/>
          <w:sz w:val="24"/>
          <w:szCs w:val="24"/>
        </w:rPr>
        <w:t>five</w:t>
      </w:r>
      <w:r w:rsidRPr="00D23E84">
        <w:rPr>
          <w:rFonts w:ascii="Arial" w:hAnsi="Arial" w:cs="Arial"/>
          <w:sz w:val="24"/>
          <w:szCs w:val="24"/>
        </w:rPr>
        <w:t xml:space="preserve"> areas of the legislative framework</w:t>
      </w:r>
      <w:r w:rsidR="00061179">
        <w:rPr>
          <w:rFonts w:ascii="Arial" w:hAnsi="Arial" w:cs="Arial"/>
          <w:sz w:val="24"/>
          <w:szCs w:val="24"/>
        </w:rPr>
        <w:t>.</w:t>
      </w:r>
    </w:p>
    <w:p w14:paraId="10C08D31" w14:textId="77777777" w:rsidR="00E831D6" w:rsidRDefault="00E831D6" w:rsidP="00D23E84">
      <w:pPr>
        <w:spacing w:after="0"/>
        <w:rPr>
          <w:rFonts w:ascii="Arial" w:hAnsi="Arial" w:cs="Arial"/>
          <w:sz w:val="24"/>
          <w:szCs w:val="24"/>
        </w:rPr>
      </w:pPr>
    </w:p>
    <w:p w14:paraId="0819C225" w14:textId="77777777" w:rsidR="00680AE2" w:rsidRDefault="00680AE2" w:rsidP="00D23E84">
      <w:pPr>
        <w:spacing w:after="0"/>
        <w:rPr>
          <w:rFonts w:ascii="Arial" w:hAnsi="Arial" w:cs="Arial"/>
          <w:sz w:val="24"/>
          <w:szCs w:val="24"/>
        </w:rPr>
      </w:pPr>
      <w:r w:rsidRPr="00D23E84">
        <w:rPr>
          <w:rFonts w:ascii="Arial" w:hAnsi="Arial" w:cs="Arial"/>
          <w:sz w:val="24"/>
          <w:szCs w:val="24"/>
        </w:rPr>
        <w:lastRenderedPageBreak/>
        <w:t>Complete the table below by:</w:t>
      </w:r>
    </w:p>
    <w:p w14:paraId="53D14EEC" w14:textId="77777777" w:rsidR="00E831D6" w:rsidRPr="00D23E84" w:rsidRDefault="00E831D6" w:rsidP="00D23E84">
      <w:pPr>
        <w:spacing w:after="0"/>
        <w:rPr>
          <w:rFonts w:ascii="Arial" w:hAnsi="Arial" w:cs="Arial"/>
          <w:sz w:val="24"/>
          <w:szCs w:val="24"/>
        </w:rPr>
      </w:pPr>
    </w:p>
    <w:p w14:paraId="5F39C654" w14:textId="6D193214" w:rsidR="00680AE2" w:rsidRPr="00D23E84" w:rsidRDefault="009D40A8" w:rsidP="00746FF4">
      <w:pPr>
        <w:pStyle w:val="ListParagraph"/>
        <w:numPr>
          <w:ilvl w:val="0"/>
          <w:numId w:val="4"/>
        </w:numPr>
        <w:spacing w:line="276" w:lineRule="auto"/>
        <w:rPr>
          <w:rFonts w:ascii="Arial" w:hAnsi="Arial" w:cs="Arial"/>
        </w:rPr>
      </w:pPr>
      <w:r w:rsidRPr="00D23E84">
        <w:rPr>
          <w:rFonts w:ascii="Arial" w:hAnsi="Arial" w:cs="Arial"/>
        </w:rPr>
        <w:t>Select</w:t>
      </w:r>
      <w:r w:rsidR="00061179">
        <w:rPr>
          <w:rFonts w:ascii="Arial" w:hAnsi="Arial" w:cs="Arial"/>
        </w:rPr>
        <w:t>ing</w:t>
      </w:r>
      <w:r w:rsidR="00680AE2" w:rsidRPr="00D23E84">
        <w:rPr>
          <w:rFonts w:ascii="Arial" w:hAnsi="Arial" w:cs="Arial"/>
        </w:rPr>
        <w:t xml:space="preserve"> </w:t>
      </w:r>
      <w:r w:rsidR="00061179">
        <w:rPr>
          <w:rFonts w:ascii="Arial" w:hAnsi="Arial" w:cs="Arial"/>
        </w:rPr>
        <w:t>three</w:t>
      </w:r>
      <w:r w:rsidR="00680AE2" w:rsidRPr="00D23E84">
        <w:rPr>
          <w:rFonts w:ascii="Arial" w:hAnsi="Arial" w:cs="Arial"/>
        </w:rPr>
        <w:t xml:space="preserve"> key pieces of legislation </w:t>
      </w:r>
      <w:r w:rsidR="00FB4D5C" w:rsidRPr="00D23E84">
        <w:rPr>
          <w:rFonts w:ascii="Arial" w:hAnsi="Arial" w:cs="Arial"/>
        </w:rPr>
        <w:t xml:space="preserve">listed in the glossary </w:t>
      </w:r>
      <w:r w:rsidR="00680AE2" w:rsidRPr="00D23E84">
        <w:rPr>
          <w:rFonts w:ascii="Arial" w:hAnsi="Arial" w:cs="Arial"/>
        </w:rPr>
        <w:t>e.g. Health and Safety at Work</w:t>
      </w:r>
      <w:r w:rsidR="0013358C">
        <w:rPr>
          <w:rFonts w:ascii="Arial" w:hAnsi="Arial" w:cs="Arial"/>
        </w:rPr>
        <w:t xml:space="preserve"> etc.</w:t>
      </w:r>
      <w:r w:rsidR="00680AE2" w:rsidRPr="00D23E84">
        <w:rPr>
          <w:rFonts w:ascii="Arial" w:hAnsi="Arial" w:cs="Arial"/>
        </w:rPr>
        <w:t xml:space="preserve"> Act; Mental Capacity Act</w:t>
      </w:r>
      <w:r w:rsidR="00FB4D5C" w:rsidRPr="00D23E84">
        <w:rPr>
          <w:rFonts w:ascii="Arial" w:hAnsi="Arial" w:cs="Arial"/>
        </w:rPr>
        <w:t xml:space="preserve"> etc.</w:t>
      </w:r>
      <w:r w:rsidR="00DC2F14" w:rsidRPr="00D23E84">
        <w:rPr>
          <w:rFonts w:ascii="Arial" w:hAnsi="Arial" w:cs="Arial"/>
        </w:rPr>
        <w:t xml:space="preserve"> and look up an easy read version of these. You can use evidence from other workbooks if you have already completed this for other areas.</w:t>
      </w:r>
    </w:p>
    <w:p w14:paraId="467A69E5" w14:textId="5885E4D3" w:rsidR="00680AE2" w:rsidRPr="00D23E84" w:rsidRDefault="00680AE2" w:rsidP="00746FF4">
      <w:pPr>
        <w:pStyle w:val="ListParagraph"/>
        <w:numPr>
          <w:ilvl w:val="0"/>
          <w:numId w:val="4"/>
        </w:numPr>
        <w:spacing w:line="276" w:lineRule="auto"/>
        <w:rPr>
          <w:rFonts w:ascii="Arial" w:hAnsi="Arial" w:cs="Arial"/>
        </w:rPr>
      </w:pPr>
      <w:r w:rsidRPr="00D23E84">
        <w:rPr>
          <w:rFonts w:ascii="Arial" w:hAnsi="Arial" w:cs="Arial"/>
        </w:rPr>
        <w:t>Writ</w:t>
      </w:r>
      <w:r w:rsidR="00061179">
        <w:rPr>
          <w:rFonts w:ascii="Arial" w:hAnsi="Arial" w:cs="Arial"/>
        </w:rPr>
        <w:t>ing</w:t>
      </w:r>
      <w:r w:rsidR="0013358C">
        <w:rPr>
          <w:rFonts w:ascii="Arial" w:hAnsi="Arial" w:cs="Arial"/>
        </w:rPr>
        <w:t xml:space="preserve"> a</w:t>
      </w:r>
      <w:r w:rsidR="00FB4D5C" w:rsidRPr="00D23E84">
        <w:rPr>
          <w:rFonts w:ascii="Arial" w:hAnsi="Arial" w:cs="Arial"/>
        </w:rPr>
        <w:t xml:space="preserve"> </w:t>
      </w:r>
      <w:r w:rsidRPr="00D23E84">
        <w:rPr>
          <w:rFonts w:ascii="Arial" w:hAnsi="Arial" w:cs="Arial"/>
        </w:rPr>
        <w:t>summary of your responsibilities as a worker under this legislation</w:t>
      </w:r>
      <w:r w:rsidR="00061179">
        <w:rPr>
          <w:rFonts w:ascii="Arial" w:hAnsi="Arial" w:cs="Arial"/>
        </w:rPr>
        <w:t>.</w:t>
      </w:r>
    </w:p>
    <w:p w14:paraId="7FD5C488" w14:textId="77777777" w:rsidR="00061179" w:rsidRDefault="00061179" w:rsidP="0013358C">
      <w:pPr>
        <w:pStyle w:val="ListParagraph"/>
        <w:spacing w:line="276" w:lineRule="auto"/>
        <w:ind w:left="0"/>
        <w:rPr>
          <w:rFonts w:ascii="Arial" w:hAnsi="Arial" w:cs="Arial"/>
        </w:rPr>
      </w:pPr>
    </w:p>
    <w:p w14:paraId="06D2847D" w14:textId="3C1683C5" w:rsidR="00491071" w:rsidRDefault="00680AE2" w:rsidP="0013358C">
      <w:pPr>
        <w:pStyle w:val="ListParagraph"/>
        <w:spacing w:line="276" w:lineRule="auto"/>
        <w:ind w:left="0"/>
        <w:rPr>
          <w:rFonts w:ascii="Arial" w:hAnsi="Arial" w:cs="Arial"/>
        </w:rPr>
      </w:pPr>
      <w:r w:rsidRPr="00D23E84">
        <w:rPr>
          <w:rFonts w:ascii="Arial" w:hAnsi="Arial" w:cs="Arial"/>
        </w:rPr>
        <w:t xml:space="preserve">If you are already employed – </w:t>
      </w:r>
      <w:r w:rsidR="00061179">
        <w:rPr>
          <w:rFonts w:ascii="Arial" w:hAnsi="Arial" w:cs="Arial"/>
        </w:rPr>
        <w:t xml:space="preserve">what is </w:t>
      </w:r>
      <w:r w:rsidRPr="00D23E84">
        <w:rPr>
          <w:rFonts w:ascii="Arial" w:hAnsi="Arial" w:cs="Arial"/>
        </w:rPr>
        <w:t>your organisation’s policy and / or procedure that relates to this legislation</w:t>
      </w:r>
      <w:r w:rsidR="00061179">
        <w:rPr>
          <w:rFonts w:ascii="Arial" w:hAnsi="Arial" w:cs="Arial"/>
        </w:rPr>
        <w:t>?</w:t>
      </w:r>
      <w:r w:rsidR="0013358C">
        <w:rPr>
          <w:rFonts w:ascii="Arial" w:hAnsi="Arial" w:cs="Arial"/>
        </w:rPr>
        <w:t xml:space="preserve"> G</w:t>
      </w:r>
      <w:r w:rsidR="00491071" w:rsidRPr="0013358C">
        <w:rPr>
          <w:rFonts w:ascii="Arial" w:hAnsi="Arial" w:cs="Arial"/>
        </w:rPr>
        <w:t>ive an example of how you have followed this policy or procedure in your work</w:t>
      </w:r>
      <w:r w:rsidR="0013358C">
        <w:rPr>
          <w:rFonts w:ascii="Arial" w:hAnsi="Arial" w:cs="Arial"/>
        </w:rPr>
        <w:t>.</w:t>
      </w:r>
    </w:p>
    <w:p w14:paraId="2A3B1306" w14:textId="77777777" w:rsidR="0013358C" w:rsidRPr="0013358C" w:rsidRDefault="0013358C" w:rsidP="0013358C">
      <w:pPr>
        <w:pStyle w:val="ListParagraph"/>
        <w:spacing w:line="276" w:lineRule="auto"/>
        <w:ind w:left="0"/>
        <w:rPr>
          <w:rFonts w:ascii="Arial" w:hAnsi="Arial" w:cs="Arial"/>
        </w:rPr>
      </w:pPr>
    </w:p>
    <w:p w14:paraId="55316A9A" w14:textId="77777777" w:rsidR="00680AE2" w:rsidRDefault="00491071" w:rsidP="00D23E84">
      <w:pPr>
        <w:spacing w:after="0"/>
        <w:rPr>
          <w:rFonts w:ascii="Arial" w:hAnsi="Arial" w:cs="Arial"/>
          <w:sz w:val="24"/>
          <w:szCs w:val="24"/>
        </w:rPr>
      </w:pPr>
      <w:r w:rsidRPr="00D23E84">
        <w:rPr>
          <w:rFonts w:ascii="Arial" w:hAnsi="Arial" w:cs="Arial"/>
          <w:sz w:val="24"/>
          <w:szCs w:val="24"/>
        </w:rPr>
        <w:t>I</w:t>
      </w:r>
      <w:r w:rsidR="00680AE2" w:rsidRPr="00D23E84">
        <w:rPr>
          <w:rFonts w:ascii="Arial" w:hAnsi="Arial" w:cs="Arial"/>
          <w:sz w:val="24"/>
          <w:szCs w:val="24"/>
        </w:rPr>
        <w:t xml:space="preserve">f you are not yet employed, </w:t>
      </w:r>
      <w:r w:rsidR="00DC2F14" w:rsidRPr="00D23E84">
        <w:rPr>
          <w:rFonts w:ascii="Arial" w:hAnsi="Arial" w:cs="Arial"/>
          <w:sz w:val="24"/>
          <w:szCs w:val="24"/>
        </w:rPr>
        <w:t>leave this blank and come back to it later</w:t>
      </w:r>
      <w:r w:rsidR="00680AE2" w:rsidRPr="00D23E84">
        <w:rPr>
          <w:rFonts w:ascii="Arial" w:hAnsi="Arial" w:cs="Arial"/>
          <w:sz w:val="24"/>
          <w:szCs w:val="24"/>
        </w:rPr>
        <w:t>.</w:t>
      </w:r>
    </w:p>
    <w:p w14:paraId="075E73F4" w14:textId="77777777" w:rsidR="00D23E84" w:rsidRPr="00D23E84" w:rsidRDefault="00D23E84" w:rsidP="00D23E84">
      <w:pPr>
        <w:spacing w:after="0"/>
        <w:rPr>
          <w:rFonts w:ascii="Arial" w:hAnsi="Arial" w:cs="Arial"/>
          <w:sz w:val="24"/>
          <w:szCs w:val="24"/>
        </w:rPr>
      </w:pPr>
    </w:p>
    <w:tbl>
      <w:tblPr>
        <w:tblStyle w:val="TableGrid"/>
        <w:tblW w:w="0" w:type="auto"/>
        <w:tblLook w:val="04A0" w:firstRow="1" w:lastRow="0" w:firstColumn="1" w:lastColumn="0" w:noHBand="0" w:noVBand="1"/>
      </w:tblPr>
      <w:tblGrid>
        <w:gridCol w:w="3487"/>
        <w:gridCol w:w="3487"/>
        <w:gridCol w:w="3487"/>
        <w:gridCol w:w="3487"/>
      </w:tblGrid>
      <w:tr w:rsidR="00491071" w:rsidRPr="00D23E84" w14:paraId="7B222084" w14:textId="77777777" w:rsidTr="00491071">
        <w:tc>
          <w:tcPr>
            <w:tcW w:w="3487" w:type="dxa"/>
          </w:tcPr>
          <w:p w14:paraId="63D382D0" w14:textId="77777777" w:rsidR="00491071" w:rsidRPr="00D23E84" w:rsidRDefault="00491071" w:rsidP="00D23E84">
            <w:pPr>
              <w:spacing w:line="276" w:lineRule="auto"/>
              <w:rPr>
                <w:rFonts w:ascii="Arial" w:hAnsi="Arial" w:cs="Arial"/>
                <w:b/>
                <w:sz w:val="24"/>
                <w:szCs w:val="24"/>
              </w:rPr>
            </w:pPr>
            <w:r w:rsidRPr="00D23E84">
              <w:rPr>
                <w:rFonts w:ascii="Arial" w:hAnsi="Arial" w:cs="Arial"/>
                <w:b/>
                <w:sz w:val="24"/>
                <w:szCs w:val="24"/>
              </w:rPr>
              <w:t>Key legislation</w:t>
            </w:r>
          </w:p>
        </w:tc>
        <w:tc>
          <w:tcPr>
            <w:tcW w:w="3487" w:type="dxa"/>
          </w:tcPr>
          <w:p w14:paraId="444E62D8" w14:textId="77777777" w:rsidR="00491071" w:rsidRPr="00D23E84" w:rsidRDefault="00491071" w:rsidP="00D23E84">
            <w:pPr>
              <w:spacing w:line="276" w:lineRule="auto"/>
              <w:rPr>
                <w:rFonts w:ascii="Arial" w:hAnsi="Arial" w:cs="Arial"/>
                <w:b/>
                <w:sz w:val="24"/>
                <w:szCs w:val="24"/>
              </w:rPr>
            </w:pPr>
            <w:r w:rsidRPr="00D23E84">
              <w:rPr>
                <w:rFonts w:ascii="Arial" w:hAnsi="Arial" w:cs="Arial"/>
                <w:b/>
                <w:sz w:val="24"/>
                <w:szCs w:val="24"/>
              </w:rPr>
              <w:t>Summary of responsibilities</w:t>
            </w:r>
          </w:p>
        </w:tc>
        <w:tc>
          <w:tcPr>
            <w:tcW w:w="3487" w:type="dxa"/>
          </w:tcPr>
          <w:p w14:paraId="0E32C6EC" w14:textId="77777777" w:rsidR="00491071" w:rsidRPr="00D23E84" w:rsidRDefault="00491071" w:rsidP="00D23E84">
            <w:pPr>
              <w:spacing w:line="276" w:lineRule="auto"/>
              <w:rPr>
                <w:rFonts w:ascii="Arial" w:hAnsi="Arial" w:cs="Arial"/>
                <w:b/>
                <w:sz w:val="24"/>
                <w:szCs w:val="24"/>
              </w:rPr>
            </w:pPr>
            <w:r w:rsidRPr="00D23E84">
              <w:rPr>
                <w:rFonts w:ascii="Arial" w:hAnsi="Arial" w:cs="Arial"/>
                <w:b/>
                <w:sz w:val="24"/>
                <w:szCs w:val="24"/>
              </w:rPr>
              <w:t>Policy and / or procedure</w:t>
            </w:r>
          </w:p>
        </w:tc>
        <w:tc>
          <w:tcPr>
            <w:tcW w:w="3487" w:type="dxa"/>
          </w:tcPr>
          <w:p w14:paraId="4D060607" w14:textId="77777777" w:rsidR="00491071" w:rsidRPr="00D23E84" w:rsidRDefault="00491071" w:rsidP="00D23E84">
            <w:pPr>
              <w:spacing w:line="276" w:lineRule="auto"/>
              <w:rPr>
                <w:rFonts w:ascii="Arial" w:hAnsi="Arial" w:cs="Arial"/>
                <w:b/>
                <w:sz w:val="24"/>
                <w:szCs w:val="24"/>
              </w:rPr>
            </w:pPr>
            <w:r w:rsidRPr="00D23E84">
              <w:rPr>
                <w:rFonts w:ascii="Arial" w:hAnsi="Arial" w:cs="Arial"/>
                <w:b/>
                <w:sz w:val="24"/>
                <w:szCs w:val="24"/>
              </w:rPr>
              <w:t>Example of how policy and / or procedure has been followed</w:t>
            </w:r>
          </w:p>
        </w:tc>
      </w:tr>
      <w:tr w:rsidR="00491071" w:rsidRPr="00D23E84" w14:paraId="70332292" w14:textId="77777777" w:rsidTr="00491071">
        <w:tc>
          <w:tcPr>
            <w:tcW w:w="3487" w:type="dxa"/>
          </w:tcPr>
          <w:p w14:paraId="67467052" w14:textId="77777777" w:rsidR="00491071" w:rsidRPr="00D23E84" w:rsidRDefault="00491071" w:rsidP="00D23E84">
            <w:pPr>
              <w:spacing w:line="276" w:lineRule="auto"/>
              <w:rPr>
                <w:rFonts w:ascii="Arial" w:hAnsi="Arial" w:cs="Arial"/>
                <w:sz w:val="24"/>
                <w:szCs w:val="24"/>
              </w:rPr>
            </w:pPr>
            <w:r w:rsidRPr="00D23E84">
              <w:rPr>
                <w:rFonts w:ascii="Arial" w:hAnsi="Arial" w:cs="Arial"/>
                <w:sz w:val="24"/>
                <w:szCs w:val="24"/>
              </w:rPr>
              <w:t>1.</w:t>
            </w:r>
          </w:p>
        </w:tc>
        <w:tc>
          <w:tcPr>
            <w:tcW w:w="3487" w:type="dxa"/>
          </w:tcPr>
          <w:p w14:paraId="144FEA1C" w14:textId="77777777" w:rsidR="00491071" w:rsidRPr="00D23E84" w:rsidRDefault="00491071" w:rsidP="00D23E84">
            <w:pPr>
              <w:spacing w:line="276" w:lineRule="auto"/>
              <w:rPr>
                <w:rFonts w:ascii="Arial" w:hAnsi="Arial" w:cs="Arial"/>
                <w:sz w:val="24"/>
                <w:szCs w:val="24"/>
              </w:rPr>
            </w:pPr>
          </w:p>
        </w:tc>
        <w:tc>
          <w:tcPr>
            <w:tcW w:w="3487" w:type="dxa"/>
          </w:tcPr>
          <w:p w14:paraId="58D4F25C" w14:textId="77777777" w:rsidR="00491071" w:rsidRPr="00D23E84" w:rsidRDefault="00491071" w:rsidP="00D23E84">
            <w:pPr>
              <w:spacing w:line="276" w:lineRule="auto"/>
              <w:rPr>
                <w:rFonts w:ascii="Arial" w:hAnsi="Arial" w:cs="Arial"/>
                <w:sz w:val="24"/>
                <w:szCs w:val="24"/>
              </w:rPr>
            </w:pPr>
          </w:p>
        </w:tc>
        <w:tc>
          <w:tcPr>
            <w:tcW w:w="3487" w:type="dxa"/>
          </w:tcPr>
          <w:p w14:paraId="7C62AA7B" w14:textId="77777777" w:rsidR="00491071" w:rsidRPr="00D23E84" w:rsidRDefault="00491071" w:rsidP="00D23E84">
            <w:pPr>
              <w:spacing w:line="276" w:lineRule="auto"/>
              <w:rPr>
                <w:rFonts w:ascii="Arial" w:hAnsi="Arial" w:cs="Arial"/>
                <w:sz w:val="24"/>
                <w:szCs w:val="24"/>
              </w:rPr>
            </w:pPr>
          </w:p>
        </w:tc>
      </w:tr>
      <w:tr w:rsidR="00491071" w:rsidRPr="00D23E84" w14:paraId="1F37BA46" w14:textId="77777777" w:rsidTr="00491071">
        <w:tc>
          <w:tcPr>
            <w:tcW w:w="3487" w:type="dxa"/>
          </w:tcPr>
          <w:p w14:paraId="74C23ED6" w14:textId="77777777" w:rsidR="00491071" w:rsidRPr="00D23E84" w:rsidRDefault="00491071" w:rsidP="00D23E84">
            <w:pPr>
              <w:spacing w:line="276" w:lineRule="auto"/>
              <w:rPr>
                <w:rFonts w:ascii="Arial" w:hAnsi="Arial" w:cs="Arial"/>
                <w:sz w:val="24"/>
                <w:szCs w:val="24"/>
              </w:rPr>
            </w:pPr>
            <w:r w:rsidRPr="00D23E84">
              <w:rPr>
                <w:rFonts w:ascii="Arial" w:hAnsi="Arial" w:cs="Arial"/>
                <w:sz w:val="24"/>
                <w:szCs w:val="24"/>
              </w:rPr>
              <w:t>2.</w:t>
            </w:r>
          </w:p>
        </w:tc>
        <w:tc>
          <w:tcPr>
            <w:tcW w:w="3487" w:type="dxa"/>
          </w:tcPr>
          <w:p w14:paraId="5AF18510" w14:textId="77777777" w:rsidR="00491071" w:rsidRPr="00D23E84" w:rsidRDefault="00491071" w:rsidP="00D23E84">
            <w:pPr>
              <w:spacing w:line="276" w:lineRule="auto"/>
              <w:rPr>
                <w:rFonts w:ascii="Arial" w:hAnsi="Arial" w:cs="Arial"/>
                <w:sz w:val="24"/>
                <w:szCs w:val="24"/>
              </w:rPr>
            </w:pPr>
          </w:p>
        </w:tc>
        <w:tc>
          <w:tcPr>
            <w:tcW w:w="3487" w:type="dxa"/>
          </w:tcPr>
          <w:p w14:paraId="7E8A913F" w14:textId="77777777" w:rsidR="00491071" w:rsidRPr="00D23E84" w:rsidRDefault="00491071" w:rsidP="00D23E84">
            <w:pPr>
              <w:spacing w:line="276" w:lineRule="auto"/>
              <w:rPr>
                <w:rFonts w:ascii="Arial" w:hAnsi="Arial" w:cs="Arial"/>
                <w:sz w:val="24"/>
                <w:szCs w:val="24"/>
              </w:rPr>
            </w:pPr>
          </w:p>
        </w:tc>
        <w:tc>
          <w:tcPr>
            <w:tcW w:w="3487" w:type="dxa"/>
          </w:tcPr>
          <w:p w14:paraId="24F3274F" w14:textId="77777777" w:rsidR="00491071" w:rsidRPr="00D23E84" w:rsidRDefault="00491071" w:rsidP="00D23E84">
            <w:pPr>
              <w:spacing w:line="276" w:lineRule="auto"/>
              <w:rPr>
                <w:rFonts w:ascii="Arial" w:hAnsi="Arial" w:cs="Arial"/>
                <w:sz w:val="24"/>
                <w:szCs w:val="24"/>
              </w:rPr>
            </w:pPr>
          </w:p>
        </w:tc>
      </w:tr>
      <w:tr w:rsidR="00491071" w:rsidRPr="00D23E84" w14:paraId="79BB814D" w14:textId="77777777" w:rsidTr="00491071">
        <w:tc>
          <w:tcPr>
            <w:tcW w:w="3487" w:type="dxa"/>
          </w:tcPr>
          <w:p w14:paraId="37F1C83A" w14:textId="77777777" w:rsidR="00491071" w:rsidRPr="00D23E84" w:rsidRDefault="00491071" w:rsidP="00D23E84">
            <w:pPr>
              <w:spacing w:line="276" w:lineRule="auto"/>
              <w:rPr>
                <w:rFonts w:ascii="Arial" w:hAnsi="Arial" w:cs="Arial"/>
                <w:sz w:val="24"/>
                <w:szCs w:val="24"/>
              </w:rPr>
            </w:pPr>
            <w:r w:rsidRPr="00D23E84">
              <w:rPr>
                <w:rFonts w:ascii="Arial" w:hAnsi="Arial" w:cs="Arial"/>
                <w:sz w:val="24"/>
                <w:szCs w:val="24"/>
              </w:rPr>
              <w:t>3.</w:t>
            </w:r>
          </w:p>
        </w:tc>
        <w:tc>
          <w:tcPr>
            <w:tcW w:w="3487" w:type="dxa"/>
          </w:tcPr>
          <w:p w14:paraId="519B26C5" w14:textId="77777777" w:rsidR="00491071" w:rsidRPr="00D23E84" w:rsidRDefault="00491071" w:rsidP="00D23E84">
            <w:pPr>
              <w:spacing w:line="276" w:lineRule="auto"/>
              <w:rPr>
                <w:rFonts w:ascii="Arial" w:hAnsi="Arial" w:cs="Arial"/>
                <w:sz w:val="24"/>
                <w:szCs w:val="24"/>
              </w:rPr>
            </w:pPr>
          </w:p>
        </w:tc>
        <w:tc>
          <w:tcPr>
            <w:tcW w:w="3487" w:type="dxa"/>
          </w:tcPr>
          <w:p w14:paraId="482B3B44" w14:textId="77777777" w:rsidR="00491071" w:rsidRPr="00D23E84" w:rsidRDefault="00491071" w:rsidP="00D23E84">
            <w:pPr>
              <w:spacing w:line="276" w:lineRule="auto"/>
              <w:rPr>
                <w:rFonts w:ascii="Arial" w:hAnsi="Arial" w:cs="Arial"/>
                <w:sz w:val="24"/>
                <w:szCs w:val="24"/>
              </w:rPr>
            </w:pPr>
          </w:p>
        </w:tc>
        <w:tc>
          <w:tcPr>
            <w:tcW w:w="3487" w:type="dxa"/>
          </w:tcPr>
          <w:p w14:paraId="3D8D8887" w14:textId="77777777" w:rsidR="00491071" w:rsidRPr="00D23E84" w:rsidRDefault="00491071" w:rsidP="00D23E84">
            <w:pPr>
              <w:spacing w:line="276" w:lineRule="auto"/>
              <w:rPr>
                <w:rFonts w:ascii="Arial" w:hAnsi="Arial" w:cs="Arial"/>
                <w:sz w:val="24"/>
                <w:szCs w:val="24"/>
              </w:rPr>
            </w:pPr>
          </w:p>
        </w:tc>
      </w:tr>
    </w:tbl>
    <w:p w14:paraId="295C5425" w14:textId="77777777" w:rsidR="00BF5C62" w:rsidRPr="00D23E84" w:rsidRDefault="00BF5C62" w:rsidP="00D23E84">
      <w:pPr>
        <w:spacing w:after="0"/>
        <w:rPr>
          <w:rFonts w:ascii="Arial" w:hAnsi="Arial" w:cs="Arial"/>
          <w:sz w:val="24"/>
          <w:szCs w:val="24"/>
        </w:rPr>
      </w:pPr>
    </w:p>
    <w:p w14:paraId="5614DBF1" w14:textId="77777777" w:rsidR="00680AE2" w:rsidRPr="00D23E84" w:rsidRDefault="0024261F" w:rsidP="00D23E84">
      <w:pPr>
        <w:spacing w:after="0"/>
        <w:rPr>
          <w:rFonts w:ascii="Arial" w:hAnsi="Arial" w:cs="Arial"/>
          <w:b/>
          <w:sz w:val="24"/>
          <w:szCs w:val="24"/>
        </w:rPr>
      </w:pPr>
      <w:r w:rsidRPr="00D23E84">
        <w:rPr>
          <w:rFonts w:ascii="Arial" w:hAnsi="Arial" w:cs="Arial"/>
          <w:b/>
          <w:sz w:val="24"/>
          <w:szCs w:val="24"/>
        </w:rPr>
        <w:t>Learning activity</w:t>
      </w:r>
    </w:p>
    <w:p w14:paraId="794697D8" w14:textId="2A04A742" w:rsidR="00355458" w:rsidRPr="00D23E84" w:rsidRDefault="00647447" w:rsidP="00D23E84">
      <w:pPr>
        <w:spacing w:after="0"/>
        <w:rPr>
          <w:rFonts w:ascii="Arial" w:hAnsi="Arial" w:cs="Arial"/>
          <w:sz w:val="24"/>
          <w:szCs w:val="24"/>
        </w:rPr>
      </w:pPr>
      <w:r w:rsidRPr="00D23E84">
        <w:rPr>
          <w:rFonts w:ascii="Arial" w:hAnsi="Arial" w:cs="Arial"/>
          <w:sz w:val="24"/>
          <w:szCs w:val="24"/>
        </w:rPr>
        <w:t xml:space="preserve">The </w:t>
      </w:r>
      <w:r w:rsidR="00061179">
        <w:rPr>
          <w:rFonts w:ascii="Arial" w:hAnsi="Arial" w:cs="Arial"/>
          <w:sz w:val="24"/>
          <w:szCs w:val="24"/>
        </w:rPr>
        <w:t>c</w:t>
      </w:r>
      <w:r w:rsidRPr="00D23E84">
        <w:rPr>
          <w:rFonts w:ascii="Arial" w:hAnsi="Arial" w:cs="Arial"/>
          <w:sz w:val="24"/>
          <w:szCs w:val="24"/>
        </w:rPr>
        <w:t>ode</w:t>
      </w:r>
      <w:r w:rsidR="00491071" w:rsidRPr="00D23E84">
        <w:rPr>
          <w:rFonts w:ascii="Arial" w:hAnsi="Arial" w:cs="Arial"/>
          <w:sz w:val="24"/>
          <w:szCs w:val="24"/>
        </w:rPr>
        <w:t>s</w:t>
      </w:r>
      <w:r w:rsidRPr="00D23E84">
        <w:rPr>
          <w:rFonts w:ascii="Arial" w:hAnsi="Arial" w:cs="Arial"/>
          <w:sz w:val="24"/>
          <w:szCs w:val="24"/>
        </w:rPr>
        <w:t xml:space="preserve"> of </w:t>
      </w:r>
      <w:r w:rsidR="00061179">
        <w:rPr>
          <w:rFonts w:ascii="Arial" w:hAnsi="Arial" w:cs="Arial"/>
          <w:sz w:val="24"/>
          <w:szCs w:val="24"/>
        </w:rPr>
        <w:t>c</w:t>
      </w:r>
      <w:r w:rsidR="00491071" w:rsidRPr="00D23E84">
        <w:rPr>
          <w:rFonts w:ascii="Arial" w:hAnsi="Arial" w:cs="Arial"/>
          <w:sz w:val="24"/>
          <w:szCs w:val="24"/>
        </w:rPr>
        <w:t xml:space="preserve">onduct and </w:t>
      </w:r>
      <w:r w:rsidR="00061179">
        <w:rPr>
          <w:rFonts w:ascii="Arial" w:hAnsi="Arial" w:cs="Arial"/>
          <w:sz w:val="24"/>
          <w:szCs w:val="24"/>
        </w:rPr>
        <w:t>p</w:t>
      </w:r>
      <w:r w:rsidR="00491071" w:rsidRPr="00D23E84">
        <w:rPr>
          <w:rFonts w:ascii="Arial" w:hAnsi="Arial" w:cs="Arial"/>
          <w:sz w:val="24"/>
          <w:szCs w:val="24"/>
        </w:rPr>
        <w:t xml:space="preserve">rofessional </w:t>
      </w:r>
      <w:r w:rsidR="00061179">
        <w:rPr>
          <w:rFonts w:ascii="Arial" w:hAnsi="Arial" w:cs="Arial"/>
          <w:sz w:val="24"/>
          <w:szCs w:val="24"/>
        </w:rPr>
        <w:t>p</w:t>
      </w:r>
      <w:r w:rsidR="00491071" w:rsidRPr="00D23E84">
        <w:rPr>
          <w:rFonts w:ascii="Arial" w:hAnsi="Arial" w:cs="Arial"/>
          <w:sz w:val="24"/>
          <w:szCs w:val="24"/>
        </w:rPr>
        <w:t>ractice</w:t>
      </w:r>
      <w:r w:rsidRPr="00D23E84">
        <w:rPr>
          <w:rFonts w:ascii="Arial" w:hAnsi="Arial" w:cs="Arial"/>
          <w:b/>
          <w:sz w:val="24"/>
          <w:szCs w:val="24"/>
        </w:rPr>
        <w:t xml:space="preserve"> </w:t>
      </w:r>
      <w:r w:rsidRPr="00D23E84">
        <w:rPr>
          <w:rFonts w:ascii="Arial" w:hAnsi="Arial" w:cs="Arial"/>
          <w:sz w:val="24"/>
          <w:szCs w:val="24"/>
        </w:rPr>
        <w:t xml:space="preserve">describe the standards of professional conduct and practice </w:t>
      </w:r>
      <w:r w:rsidR="00061179">
        <w:rPr>
          <w:rFonts w:ascii="Arial" w:hAnsi="Arial" w:cs="Arial"/>
          <w:sz w:val="24"/>
          <w:szCs w:val="24"/>
        </w:rPr>
        <w:t>needed by</w:t>
      </w:r>
      <w:r w:rsidRPr="00D23E84">
        <w:rPr>
          <w:rFonts w:ascii="Arial" w:hAnsi="Arial" w:cs="Arial"/>
          <w:sz w:val="24"/>
          <w:szCs w:val="24"/>
        </w:rPr>
        <w:t xml:space="preserve"> health and social care workers in their everyday work. </w:t>
      </w:r>
      <w:r w:rsidR="00491071" w:rsidRPr="00D23E84">
        <w:rPr>
          <w:rFonts w:ascii="Arial" w:hAnsi="Arial" w:cs="Arial"/>
          <w:sz w:val="24"/>
          <w:szCs w:val="24"/>
        </w:rPr>
        <w:t xml:space="preserve">The </w:t>
      </w:r>
      <w:r w:rsidR="00061179">
        <w:rPr>
          <w:rFonts w:ascii="Arial" w:hAnsi="Arial" w:cs="Arial"/>
          <w:sz w:val="24"/>
          <w:szCs w:val="24"/>
        </w:rPr>
        <w:t>c</w:t>
      </w:r>
      <w:r w:rsidR="00491071" w:rsidRPr="00D23E84">
        <w:rPr>
          <w:rFonts w:ascii="Arial" w:hAnsi="Arial" w:cs="Arial"/>
          <w:sz w:val="24"/>
          <w:szCs w:val="24"/>
        </w:rPr>
        <w:t>odes may be used in many ways. As a health and social</w:t>
      </w:r>
      <w:r w:rsidR="0024261F" w:rsidRPr="00D23E84">
        <w:rPr>
          <w:rFonts w:ascii="Arial" w:hAnsi="Arial" w:cs="Arial"/>
          <w:sz w:val="24"/>
          <w:szCs w:val="24"/>
        </w:rPr>
        <w:t xml:space="preserve"> care worker you can use them</w:t>
      </w:r>
    </w:p>
    <w:p w14:paraId="243C3DDE" w14:textId="780B48FC" w:rsidR="00E64A0B" w:rsidRPr="00D23E84" w:rsidRDefault="00061179" w:rsidP="00746FF4">
      <w:pPr>
        <w:pStyle w:val="ListParagraph"/>
        <w:numPr>
          <w:ilvl w:val="0"/>
          <w:numId w:val="5"/>
        </w:numPr>
        <w:spacing w:line="276" w:lineRule="auto"/>
        <w:rPr>
          <w:rFonts w:ascii="Arial" w:hAnsi="Arial" w:cs="Arial"/>
        </w:rPr>
      </w:pPr>
      <w:r>
        <w:rPr>
          <w:rFonts w:ascii="Arial" w:hAnsi="Arial" w:cs="Arial"/>
        </w:rPr>
        <w:t>t</w:t>
      </w:r>
      <w:r w:rsidR="00E64A0B" w:rsidRPr="00D23E84">
        <w:rPr>
          <w:rFonts w:ascii="Arial" w:hAnsi="Arial" w:cs="Arial"/>
        </w:rPr>
        <w:t>o let individuals and other carers know about the standard of care and support that they can expect from you</w:t>
      </w:r>
    </w:p>
    <w:p w14:paraId="361E45FD" w14:textId="4342D877" w:rsidR="00E64A0B" w:rsidRPr="00D23E84" w:rsidRDefault="00061179" w:rsidP="00746FF4">
      <w:pPr>
        <w:pStyle w:val="ListParagraph"/>
        <w:numPr>
          <w:ilvl w:val="0"/>
          <w:numId w:val="5"/>
        </w:numPr>
        <w:spacing w:line="276" w:lineRule="auto"/>
        <w:rPr>
          <w:rFonts w:ascii="Arial" w:hAnsi="Arial" w:cs="Arial"/>
        </w:rPr>
      </w:pPr>
      <w:r>
        <w:rPr>
          <w:rFonts w:ascii="Arial" w:hAnsi="Arial" w:cs="Arial"/>
        </w:rPr>
        <w:t>a</w:t>
      </w:r>
      <w:r w:rsidR="00E64A0B" w:rsidRPr="00D23E84">
        <w:rPr>
          <w:rFonts w:ascii="Arial" w:hAnsi="Arial" w:cs="Arial"/>
        </w:rPr>
        <w:t>s a guide for the work you do</w:t>
      </w:r>
    </w:p>
    <w:p w14:paraId="426FDAAB" w14:textId="49CEB989" w:rsidR="00E64A0B" w:rsidRPr="00D23E84" w:rsidRDefault="00061179" w:rsidP="00746FF4">
      <w:pPr>
        <w:pStyle w:val="ListParagraph"/>
        <w:numPr>
          <w:ilvl w:val="0"/>
          <w:numId w:val="5"/>
        </w:numPr>
        <w:spacing w:line="276" w:lineRule="auto"/>
        <w:rPr>
          <w:rFonts w:ascii="Arial" w:hAnsi="Arial" w:cs="Arial"/>
        </w:rPr>
      </w:pPr>
      <w:r>
        <w:rPr>
          <w:rFonts w:ascii="Arial" w:hAnsi="Arial" w:cs="Arial"/>
        </w:rPr>
        <w:t>a</w:t>
      </w:r>
      <w:r w:rsidR="00E64A0B" w:rsidRPr="00D23E84">
        <w:rPr>
          <w:rFonts w:ascii="Arial" w:hAnsi="Arial" w:cs="Arial"/>
        </w:rPr>
        <w:t>s a too</w:t>
      </w:r>
      <w:r w:rsidR="000652D5" w:rsidRPr="00D23E84">
        <w:rPr>
          <w:rFonts w:ascii="Arial" w:hAnsi="Arial" w:cs="Arial"/>
        </w:rPr>
        <w:t>l to reflect on and improve</w:t>
      </w:r>
      <w:r w:rsidR="00E64A0B" w:rsidRPr="00D23E84">
        <w:rPr>
          <w:rFonts w:ascii="Arial" w:hAnsi="Arial" w:cs="Arial"/>
        </w:rPr>
        <w:t xml:space="preserve"> what you do</w:t>
      </w:r>
    </w:p>
    <w:p w14:paraId="5824B134" w14:textId="3500AFFB" w:rsidR="00E64A0B" w:rsidRPr="00D23E84" w:rsidRDefault="00061179" w:rsidP="00746FF4">
      <w:pPr>
        <w:pStyle w:val="ListParagraph"/>
        <w:numPr>
          <w:ilvl w:val="0"/>
          <w:numId w:val="5"/>
        </w:numPr>
        <w:spacing w:line="276" w:lineRule="auto"/>
        <w:rPr>
          <w:rFonts w:ascii="Arial" w:hAnsi="Arial" w:cs="Arial"/>
        </w:rPr>
      </w:pPr>
      <w:r>
        <w:rPr>
          <w:rFonts w:ascii="Arial" w:hAnsi="Arial" w:cs="Arial"/>
        </w:rPr>
        <w:t>f</w:t>
      </w:r>
      <w:r w:rsidR="00E64A0B" w:rsidRPr="00D23E84">
        <w:rPr>
          <w:rFonts w:ascii="Arial" w:hAnsi="Arial" w:cs="Arial"/>
        </w:rPr>
        <w:t>or discussion in your supervision sessions with your manager</w:t>
      </w:r>
    </w:p>
    <w:p w14:paraId="12AF04FD" w14:textId="661EF5B9" w:rsidR="00E64A0B" w:rsidRPr="00D23E84" w:rsidRDefault="00061179" w:rsidP="00746FF4">
      <w:pPr>
        <w:pStyle w:val="ListParagraph"/>
        <w:numPr>
          <w:ilvl w:val="0"/>
          <w:numId w:val="5"/>
        </w:numPr>
        <w:spacing w:line="276" w:lineRule="auto"/>
        <w:rPr>
          <w:rFonts w:ascii="Arial" w:hAnsi="Arial" w:cs="Arial"/>
        </w:rPr>
      </w:pPr>
      <w:r>
        <w:rPr>
          <w:rFonts w:ascii="Arial" w:hAnsi="Arial" w:cs="Arial"/>
        </w:rPr>
        <w:t>f</w:t>
      </w:r>
      <w:r w:rsidR="00E64A0B" w:rsidRPr="00D23E84">
        <w:rPr>
          <w:rFonts w:ascii="Arial" w:hAnsi="Arial" w:cs="Arial"/>
        </w:rPr>
        <w:t>or discussion with your colleagues and other professionals about your work</w:t>
      </w:r>
    </w:p>
    <w:p w14:paraId="5F5F235E" w14:textId="4D275CEA" w:rsidR="00E64A0B" w:rsidRPr="00D23E84" w:rsidRDefault="00061179" w:rsidP="00746FF4">
      <w:pPr>
        <w:pStyle w:val="ListParagraph"/>
        <w:numPr>
          <w:ilvl w:val="0"/>
          <w:numId w:val="5"/>
        </w:numPr>
        <w:spacing w:line="276" w:lineRule="auto"/>
        <w:rPr>
          <w:rFonts w:ascii="Arial" w:hAnsi="Arial" w:cs="Arial"/>
        </w:rPr>
      </w:pPr>
      <w:r>
        <w:rPr>
          <w:rFonts w:ascii="Arial" w:hAnsi="Arial" w:cs="Arial"/>
        </w:rPr>
        <w:lastRenderedPageBreak/>
        <w:t>t</w:t>
      </w:r>
      <w:r w:rsidR="00E64A0B" w:rsidRPr="00D23E84">
        <w:rPr>
          <w:rFonts w:ascii="Arial" w:hAnsi="Arial" w:cs="Arial"/>
        </w:rPr>
        <w:t>o help you to challenge poor work of others</w:t>
      </w:r>
    </w:p>
    <w:p w14:paraId="5FDCB599" w14:textId="5FCBD669" w:rsidR="00E64A0B" w:rsidRPr="00D23E84" w:rsidRDefault="00061179" w:rsidP="00746FF4">
      <w:pPr>
        <w:pStyle w:val="ListParagraph"/>
        <w:numPr>
          <w:ilvl w:val="0"/>
          <w:numId w:val="5"/>
        </w:numPr>
        <w:spacing w:line="276" w:lineRule="auto"/>
        <w:rPr>
          <w:rFonts w:ascii="Arial" w:hAnsi="Arial" w:cs="Arial"/>
        </w:rPr>
      </w:pPr>
      <w:r>
        <w:rPr>
          <w:rFonts w:ascii="Arial" w:hAnsi="Arial" w:cs="Arial"/>
        </w:rPr>
        <w:t>a</w:t>
      </w:r>
      <w:r w:rsidR="00E64A0B" w:rsidRPr="00D23E84">
        <w:rPr>
          <w:rFonts w:ascii="Arial" w:hAnsi="Arial" w:cs="Arial"/>
        </w:rPr>
        <w:t>s a guide that helps you to know what support you can expect from your manager e.g. induction, training etc.</w:t>
      </w:r>
    </w:p>
    <w:p w14:paraId="312F905D" w14:textId="77777777" w:rsidR="00491071" w:rsidRPr="00D23E84" w:rsidRDefault="00491071" w:rsidP="00D23E84">
      <w:pPr>
        <w:spacing w:after="0"/>
        <w:rPr>
          <w:rFonts w:ascii="Arial" w:hAnsi="Arial" w:cs="Arial"/>
          <w:sz w:val="24"/>
          <w:szCs w:val="24"/>
        </w:rPr>
      </w:pPr>
    </w:p>
    <w:p w14:paraId="08C21B34" w14:textId="2953EE4E" w:rsidR="007D31CE" w:rsidRPr="00D23E84" w:rsidRDefault="00E64A0B" w:rsidP="00D23E84">
      <w:pPr>
        <w:spacing w:after="0"/>
        <w:rPr>
          <w:rFonts w:ascii="Arial" w:eastAsia="Calibri" w:hAnsi="Arial" w:cs="Arial"/>
          <w:sz w:val="24"/>
          <w:szCs w:val="24"/>
        </w:rPr>
      </w:pPr>
      <w:r w:rsidRPr="00D23E84">
        <w:rPr>
          <w:rFonts w:ascii="Arial" w:hAnsi="Arial" w:cs="Arial"/>
          <w:sz w:val="24"/>
          <w:szCs w:val="24"/>
        </w:rPr>
        <w:t xml:space="preserve">The </w:t>
      </w:r>
      <w:r w:rsidR="00061179">
        <w:rPr>
          <w:rFonts w:ascii="Arial" w:hAnsi="Arial" w:cs="Arial"/>
          <w:sz w:val="24"/>
          <w:szCs w:val="24"/>
        </w:rPr>
        <w:t>c</w:t>
      </w:r>
      <w:r w:rsidRPr="00D23E84">
        <w:rPr>
          <w:rFonts w:ascii="Arial" w:hAnsi="Arial" w:cs="Arial"/>
          <w:sz w:val="24"/>
          <w:szCs w:val="24"/>
        </w:rPr>
        <w:t xml:space="preserve">ode of </w:t>
      </w:r>
      <w:r w:rsidR="00061179">
        <w:rPr>
          <w:rFonts w:ascii="Arial" w:hAnsi="Arial" w:cs="Arial"/>
          <w:sz w:val="24"/>
          <w:szCs w:val="24"/>
        </w:rPr>
        <w:t>p</w:t>
      </w:r>
      <w:r w:rsidRPr="00D23E84">
        <w:rPr>
          <w:rFonts w:ascii="Arial" w:hAnsi="Arial" w:cs="Arial"/>
          <w:sz w:val="24"/>
          <w:szCs w:val="24"/>
        </w:rPr>
        <w:t xml:space="preserve">rofessional </w:t>
      </w:r>
      <w:r w:rsidR="00061179">
        <w:rPr>
          <w:rFonts w:ascii="Arial" w:hAnsi="Arial" w:cs="Arial"/>
          <w:sz w:val="24"/>
          <w:szCs w:val="24"/>
        </w:rPr>
        <w:t>p</w:t>
      </w:r>
      <w:r w:rsidRPr="00D23E84">
        <w:rPr>
          <w:rFonts w:ascii="Arial" w:hAnsi="Arial" w:cs="Arial"/>
          <w:sz w:val="24"/>
          <w:szCs w:val="24"/>
        </w:rPr>
        <w:t xml:space="preserve">ractice will normally be used by those employed </w:t>
      </w:r>
      <w:r w:rsidR="007D31CE" w:rsidRPr="00D23E84">
        <w:rPr>
          <w:rFonts w:ascii="Arial" w:hAnsi="Arial" w:cs="Arial"/>
          <w:sz w:val="24"/>
          <w:szCs w:val="24"/>
        </w:rPr>
        <w:t>as a social care worker</w:t>
      </w:r>
      <w:r w:rsidR="0024261F" w:rsidRPr="00D23E84">
        <w:rPr>
          <w:rFonts w:ascii="Arial" w:hAnsi="Arial" w:cs="Arial"/>
          <w:sz w:val="24"/>
          <w:szCs w:val="24"/>
        </w:rPr>
        <w:t>,</w:t>
      </w:r>
      <w:r w:rsidR="007D31CE" w:rsidRPr="00D23E84">
        <w:rPr>
          <w:rFonts w:ascii="Arial" w:hAnsi="Arial" w:cs="Arial"/>
          <w:sz w:val="24"/>
          <w:szCs w:val="24"/>
        </w:rPr>
        <w:t xml:space="preserve"> and the NHS Wales </w:t>
      </w:r>
      <w:r w:rsidR="00061179">
        <w:rPr>
          <w:rFonts w:ascii="Arial" w:hAnsi="Arial" w:cs="Arial"/>
          <w:sz w:val="24"/>
          <w:szCs w:val="24"/>
        </w:rPr>
        <w:t>c</w:t>
      </w:r>
      <w:r w:rsidR="007D31CE" w:rsidRPr="00D23E84">
        <w:rPr>
          <w:rFonts w:ascii="Arial" w:hAnsi="Arial" w:cs="Arial"/>
          <w:sz w:val="24"/>
          <w:szCs w:val="24"/>
        </w:rPr>
        <w:t xml:space="preserve">ode of </w:t>
      </w:r>
      <w:r w:rsidR="00061179">
        <w:rPr>
          <w:rFonts w:ascii="Arial" w:hAnsi="Arial" w:cs="Arial"/>
          <w:sz w:val="24"/>
          <w:szCs w:val="24"/>
        </w:rPr>
        <w:t>c</w:t>
      </w:r>
      <w:r w:rsidR="007D31CE" w:rsidRPr="00D23E84">
        <w:rPr>
          <w:rFonts w:ascii="Arial" w:hAnsi="Arial" w:cs="Arial"/>
          <w:sz w:val="24"/>
          <w:szCs w:val="24"/>
        </w:rPr>
        <w:t xml:space="preserve">onduct for </w:t>
      </w:r>
      <w:r w:rsidR="00061179">
        <w:rPr>
          <w:rFonts w:ascii="Arial" w:hAnsi="Arial" w:cs="Arial"/>
          <w:sz w:val="24"/>
          <w:szCs w:val="24"/>
        </w:rPr>
        <w:t>h</w:t>
      </w:r>
      <w:r w:rsidR="007D31CE" w:rsidRPr="00D23E84">
        <w:rPr>
          <w:rFonts w:ascii="Arial" w:hAnsi="Arial" w:cs="Arial"/>
          <w:sz w:val="24"/>
          <w:szCs w:val="24"/>
        </w:rPr>
        <w:t xml:space="preserve">ealth </w:t>
      </w:r>
      <w:r w:rsidR="00061179">
        <w:rPr>
          <w:rFonts w:ascii="Arial" w:hAnsi="Arial" w:cs="Arial"/>
          <w:sz w:val="24"/>
          <w:szCs w:val="24"/>
        </w:rPr>
        <w:t>c</w:t>
      </w:r>
      <w:r w:rsidR="007D31CE" w:rsidRPr="00D23E84">
        <w:rPr>
          <w:rFonts w:ascii="Arial" w:hAnsi="Arial" w:cs="Arial"/>
          <w:sz w:val="24"/>
          <w:szCs w:val="24"/>
        </w:rPr>
        <w:t xml:space="preserve">are </w:t>
      </w:r>
      <w:r w:rsidR="00061179">
        <w:rPr>
          <w:rFonts w:ascii="Arial" w:hAnsi="Arial" w:cs="Arial"/>
          <w:sz w:val="24"/>
          <w:szCs w:val="24"/>
        </w:rPr>
        <w:t>s</w:t>
      </w:r>
      <w:r w:rsidR="007D31CE" w:rsidRPr="00D23E84">
        <w:rPr>
          <w:rFonts w:ascii="Arial" w:hAnsi="Arial" w:cs="Arial"/>
          <w:sz w:val="24"/>
          <w:szCs w:val="24"/>
        </w:rPr>
        <w:t xml:space="preserve">upport </w:t>
      </w:r>
      <w:r w:rsidR="00061179">
        <w:rPr>
          <w:rFonts w:ascii="Arial" w:hAnsi="Arial" w:cs="Arial"/>
          <w:sz w:val="24"/>
          <w:szCs w:val="24"/>
        </w:rPr>
        <w:t>w</w:t>
      </w:r>
      <w:r w:rsidR="007D31CE" w:rsidRPr="00D23E84">
        <w:rPr>
          <w:rFonts w:ascii="Arial" w:hAnsi="Arial" w:cs="Arial"/>
          <w:sz w:val="24"/>
          <w:szCs w:val="24"/>
        </w:rPr>
        <w:t xml:space="preserve">orkers in Wales by those employed by health. Some workers </w:t>
      </w:r>
      <w:r w:rsidR="0024261F" w:rsidRPr="00D23E84">
        <w:rPr>
          <w:rFonts w:ascii="Arial" w:hAnsi="Arial" w:cs="Arial"/>
          <w:sz w:val="24"/>
          <w:szCs w:val="24"/>
        </w:rPr>
        <w:t>need</w:t>
      </w:r>
      <w:r w:rsidR="007D31CE" w:rsidRPr="00D23E84">
        <w:rPr>
          <w:rFonts w:ascii="Arial" w:hAnsi="Arial" w:cs="Arial"/>
          <w:sz w:val="24"/>
          <w:szCs w:val="24"/>
        </w:rPr>
        <w:t xml:space="preserve"> to register with Social Care Wales as a professional</w:t>
      </w:r>
      <w:r w:rsidR="00061179">
        <w:rPr>
          <w:rFonts w:ascii="Arial" w:hAnsi="Arial" w:cs="Arial"/>
          <w:sz w:val="24"/>
          <w:szCs w:val="24"/>
        </w:rPr>
        <w:t>.</w:t>
      </w:r>
      <w:r w:rsidR="007D31CE" w:rsidRPr="00D23E84">
        <w:rPr>
          <w:rFonts w:ascii="Arial" w:hAnsi="Arial" w:cs="Arial"/>
          <w:sz w:val="24"/>
          <w:szCs w:val="24"/>
        </w:rPr>
        <w:t xml:space="preserve"> </w:t>
      </w:r>
      <w:r w:rsidR="00061179">
        <w:rPr>
          <w:rFonts w:ascii="Arial" w:hAnsi="Arial" w:cs="Arial"/>
          <w:sz w:val="24"/>
          <w:szCs w:val="24"/>
        </w:rPr>
        <w:t>I</w:t>
      </w:r>
      <w:r w:rsidR="007D31CE" w:rsidRPr="00D23E84">
        <w:rPr>
          <w:rFonts w:ascii="Arial" w:hAnsi="Arial" w:cs="Arial"/>
          <w:sz w:val="24"/>
          <w:szCs w:val="24"/>
        </w:rPr>
        <w:t xml:space="preserve">f this is the case, the </w:t>
      </w:r>
      <w:r w:rsidR="00061179">
        <w:rPr>
          <w:rFonts w:ascii="Arial" w:hAnsi="Arial" w:cs="Arial"/>
          <w:sz w:val="24"/>
          <w:szCs w:val="24"/>
        </w:rPr>
        <w:t>c</w:t>
      </w:r>
      <w:r w:rsidR="007D31CE" w:rsidRPr="00D23E84">
        <w:rPr>
          <w:rFonts w:ascii="Arial" w:hAnsi="Arial" w:cs="Arial"/>
          <w:sz w:val="24"/>
          <w:szCs w:val="24"/>
        </w:rPr>
        <w:t xml:space="preserve">ode of </w:t>
      </w:r>
      <w:r w:rsidR="00061179">
        <w:rPr>
          <w:rFonts w:ascii="Arial" w:hAnsi="Arial" w:cs="Arial"/>
          <w:sz w:val="24"/>
          <w:szCs w:val="24"/>
        </w:rPr>
        <w:t>p</w:t>
      </w:r>
      <w:r w:rsidR="007D31CE" w:rsidRPr="00D23E84">
        <w:rPr>
          <w:rFonts w:ascii="Arial" w:hAnsi="Arial" w:cs="Arial"/>
          <w:sz w:val="24"/>
          <w:szCs w:val="24"/>
        </w:rPr>
        <w:t xml:space="preserve">rofessional </w:t>
      </w:r>
      <w:r w:rsidR="00061179">
        <w:rPr>
          <w:rFonts w:ascii="Arial" w:hAnsi="Arial" w:cs="Arial"/>
          <w:sz w:val="24"/>
          <w:szCs w:val="24"/>
        </w:rPr>
        <w:t>p</w:t>
      </w:r>
      <w:r w:rsidR="007D31CE" w:rsidRPr="00D23E84">
        <w:rPr>
          <w:rFonts w:ascii="Arial" w:hAnsi="Arial" w:cs="Arial"/>
          <w:sz w:val="24"/>
          <w:szCs w:val="24"/>
        </w:rPr>
        <w:t>ractice must be followed</w:t>
      </w:r>
      <w:r w:rsidR="00061179">
        <w:rPr>
          <w:rFonts w:ascii="Arial" w:hAnsi="Arial" w:cs="Arial"/>
          <w:sz w:val="24"/>
          <w:szCs w:val="24"/>
        </w:rPr>
        <w:t>.</w:t>
      </w:r>
      <w:r w:rsidR="007D31CE" w:rsidRPr="00D23E84">
        <w:rPr>
          <w:rFonts w:ascii="Arial" w:hAnsi="Arial" w:cs="Arial"/>
          <w:sz w:val="24"/>
          <w:szCs w:val="24"/>
        </w:rPr>
        <w:t xml:space="preserve"> </w:t>
      </w:r>
      <w:r w:rsidR="00061179">
        <w:rPr>
          <w:rFonts w:ascii="Arial" w:hAnsi="Arial" w:cs="Arial"/>
          <w:sz w:val="24"/>
          <w:szCs w:val="24"/>
        </w:rPr>
        <w:t>T</w:t>
      </w:r>
      <w:r w:rsidR="007D31CE" w:rsidRPr="00D23E84">
        <w:rPr>
          <w:rFonts w:ascii="Arial" w:hAnsi="Arial" w:cs="Arial"/>
          <w:sz w:val="24"/>
          <w:szCs w:val="24"/>
        </w:rPr>
        <w:t xml:space="preserve">here will also be additional practice guidance depending on your role e.g. </w:t>
      </w:r>
      <w:r w:rsidR="00061179">
        <w:rPr>
          <w:rFonts w:ascii="Arial" w:eastAsia="Calibri" w:hAnsi="Arial" w:cs="Arial"/>
          <w:sz w:val="24"/>
          <w:szCs w:val="24"/>
        </w:rPr>
        <w:t>t</w:t>
      </w:r>
      <w:r w:rsidR="00DC2F14" w:rsidRPr="00D23E84">
        <w:rPr>
          <w:rFonts w:ascii="Arial" w:eastAsia="Calibri" w:hAnsi="Arial" w:cs="Arial"/>
          <w:sz w:val="24"/>
          <w:szCs w:val="24"/>
        </w:rPr>
        <w:t xml:space="preserve">he residential child care worker – </w:t>
      </w:r>
      <w:r w:rsidR="00061179">
        <w:rPr>
          <w:rFonts w:ascii="Arial" w:eastAsia="Calibri" w:hAnsi="Arial" w:cs="Arial"/>
          <w:sz w:val="24"/>
          <w:szCs w:val="24"/>
        </w:rPr>
        <w:t>p</w:t>
      </w:r>
      <w:r w:rsidR="00DC2F14" w:rsidRPr="00D23E84">
        <w:rPr>
          <w:rFonts w:ascii="Arial" w:eastAsia="Calibri" w:hAnsi="Arial" w:cs="Arial"/>
          <w:sz w:val="24"/>
          <w:szCs w:val="24"/>
        </w:rPr>
        <w:t>ractice guidance.</w:t>
      </w:r>
      <w:r w:rsidR="0013358C">
        <w:rPr>
          <w:rFonts w:ascii="Arial" w:eastAsia="Calibri" w:hAnsi="Arial" w:cs="Arial"/>
          <w:sz w:val="24"/>
          <w:szCs w:val="24"/>
        </w:rPr>
        <w:t xml:space="preserve"> Workbook 1 and 2 also have some learning activities on the </w:t>
      </w:r>
      <w:r w:rsidR="00061179">
        <w:rPr>
          <w:rFonts w:ascii="Arial" w:eastAsia="Calibri" w:hAnsi="Arial" w:cs="Arial"/>
          <w:sz w:val="24"/>
          <w:szCs w:val="24"/>
        </w:rPr>
        <w:t>c</w:t>
      </w:r>
      <w:r w:rsidR="0013358C">
        <w:rPr>
          <w:rFonts w:ascii="Arial" w:eastAsia="Calibri" w:hAnsi="Arial" w:cs="Arial"/>
          <w:sz w:val="24"/>
          <w:szCs w:val="24"/>
        </w:rPr>
        <w:t>odes.</w:t>
      </w:r>
    </w:p>
    <w:p w14:paraId="199A3E15" w14:textId="77777777" w:rsidR="00491071" w:rsidRPr="00D23E84" w:rsidRDefault="00491071" w:rsidP="00D23E84">
      <w:pPr>
        <w:spacing w:after="0"/>
        <w:rPr>
          <w:rFonts w:ascii="Arial" w:hAnsi="Arial" w:cs="Arial"/>
          <w:sz w:val="24"/>
          <w:szCs w:val="24"/>
        </w:rPr>
      </w:pPr>
    </w:p>
    <w:p w14:paraId="4D4C7B34" w14:textId="6D27D15B" w:rsidR="007D31CE" w:rsidRDefault="007D31CE" w:rsidP="00D23E84">
      <w:pPr>
        <w:spacing w:after="0"/>
        <w:rPr>
          <w:rFonts w:ascii="Arial" w:hAnsi="Arial" w:cs="Arial"/>
          <w:sz w:val="24"/>
          <w:szCs w:val="24"/>
        </w:rPr>
      </w:pPr>
      <w:r w:rsidRPr="00D23E84">
        <w:rPr>
          <w:rFonts w:ascii="Arial" w:hAnsi="Arial" w:cs="Arial"/>
          <w:sz w:val="24"/>
          <w:szCs w:val="24"/>
        </w:rPr>
        <w:t xml:space="preserve">Whatever your role, read </w:t>
      </w:r>
      <w:r w:rsidRPr="00061179">
        <w:rPr>
          <w:rFonts w:ascii="Arial" w:hAnsi="Arial" w:cs="Arial"/>
          <w:sz w:val="24"/>
          <w:szCs w:val="24"/>
        </w:rPr>
        <w:t xml:space="preserve">both </w:t>
      </w:r>
      <w:r w:rsidR="00061179" w:rsidRPr="00061179">
        <w:rPr>
          <w:rFonts w:ascii="Arial" w:hAnsi="Arial" w:cs="Arial"/>
          <w:sz w:val="24"/>
          <w:szCs w:val="24"/>
        </w:rPr>
        <w:t>t</w:t>
      </w:r>
      <w:r w:rsidR="00FA314B" w:rsidRPr="00061179">
        <w:rPr>
          <w:rFonts w:ascii="Arial" w:hAnsi="Arial" w:cs="Arial"/>
          <w:sz w:val="24"/>
          <w:szCs w:val="24"/>
        </w:rPr>
        <w:t xml:space="preserve">he </w:t>
      </w:r>
      <w:r w:rsidR="00061179" w:rsidRPr="00061179">
        <w:rPr>
          <w:rFonts w:ascii="Arial" w:hAnsi="Arial" w:cs="Arial"/>
          <w:sz w:val="24"/>
          <w:szCs w:val="24"/>
        </w:rPr>
        <w:t>c</w:t>
      </w:r>
      <w:r w:rsidR="00FA314B" w:rsidRPr="00061179">
        <w:rPr>
          <w:rFonts w:ascii="Arial" w:hAnsi="Arial" w:cs="Arial"/>
          <w:sz w:val="24"/>
          <w:szCs w:val="24"/>
        </w:rPr>
        <w:t xml:space="preserve">ode of </w:t>
      </w:r>
      <w:r w:rsidR="00061179" w:rsidRPr="00061179">
        <w:rPr>
          <w:rFonts w:ascii="Arial" w:hAnsi="Arial" w:cs="Arial"/>
          <w:sz w:val="24"/>
          <w:szCs w:val="24"/>
        </w:rPr>
        <w:t>p</w:t>
      </w:r>
      <w:r w:rsidR="00FA314B" w:rsidRPr="00061179">
        <w:rPr>
          <w:rFonts w:ascii="Arial" w:hAnsi="Arial" w:cs="Arial"/>
          <w:sz w:val="24"/>
          <w:szCs w:val="24"/>
        </w:rPr>
        <w:t xml:space="preserve">rofessional </w:t>
      </w:r>
      <w:r w:rsidR="00061179" w:rsidRPr="00061179">
        <w:rPr>
          <w:rFonts w:ascii="Arial" w:hAnsi="Arial" w:cs="Arial"/>
          <w:sz w:val="24"/>
          <w:szCs w:val="24"/>
        </w:rPr>
        <w:t>p</w:t>
      </w:r>
      <w:r w:rsidR="00FA314B" w:rsidRPr="00061179">
        <w:rPr>
          <w:rFonts w:ascii="Arial" w:hAnsi="Arial" w:cs="Arial"/>
          <w:sz w:val="24"/>
          <w:szCs w:val="24"/>
        </w:rPr>
        <w:t xml:space="preserve">ractice and the NHS Wales </w:t>
      </w:r>
      <w:r w:rsidR="00061179" w:rsidRPr="00061179">
        <w:rPr>
          <w:rFonts w:ascii="Arial" w:hAnsi="Arial" w:cs="Arial"/>
          <w:sz w:val="24"/>
          <w:szCs w:val="24"/>
        </w:rPr>
        <w:t>c</w:t>
      </w:r>
      <w:r w:rsidR="00FA314B" w:rsidRPr="00061179">
        <w:rPr>
          <w:rFonts w:ascii="Arial" w:hAnsi="Arial" w:cs="Arial"/>
          <w:sz w:val="24"/>
          <w:szCs w:val="24"/>
        </w:rPr>
        <w:t xml:space="preserve">ode of </w:t>
      </w:r>
      <w:r w:rsidR="00061179" w:rsidRPr="00061179">
        <w:rPr>
          <w:rFonts w:ascii="Arial" w:hAnsi="Arial" w:cs="Arial"/>
          <w:sz w:val="24"/>
          <w:szCs w:val="24"/>
        </w:rPr>
        <w:t>c</w:t>
      </w:r>
      <w:r w:rsidR="00FA314B" w:rsidRPr="00061179">
        <w:rPr>
          <w:rFonts w:ascii="Arial" w:hAnsi="Arial" w:cs="Arial"/>
          <w:sz w:val="24"/>
          <w:szCs w:val="24"/>
        </w:rPr>
        <w:t xml:space="preserve">onduct for </w:t>
      </w:r>
      <w:r w:rsidR="00061179" w:rsidRPr="00061179">
        <w:rPr>
          <w:rFonts w:ascii="Arial" w:hAnsi="Arial" w:cs="Arial"/>
          <w:sz w:val="24"/>
          <w:szCs w:val="24"/>
        </w:rPr>
        <w:t>h</w:t>
      </w:r>
      <w:r w:rsidR="00FA314B" w:rsidRPr="00061179">
        <w:rPr>
          <w:rFonts w:ascii="Arial" w:hAnsi="Arial" w:cs="Arial"/>
          <w:sz w:val="24"/>
          <w:szCs w:val="24"/>
        </w:rPr>
        <w:t xml:space="preserve">ealth </w:t>
      </w:r>
      <w:r w:rsidR="00061179" w:rsidRPr="00061179">
        <w:rPr>
          <w:rFonts w:ascii="Arial" w:hAnsi="Arial" w:cs="Arial"/>
          <w:sz w:val="24"/>
          <w:szCs w:val="24"/>
        </w:rPr>
        <w:t>c</w:t>
      </w:r>
      <w:r w:rsidR="00FA314B" w:rsidRPr="00061179">
        <w:rPr>
          <w:rFonts w:ascii="Arial" w:hAnsi="Arial" w:cs="Arial"/>
          <w:sz w:val="24"/>
          <w:szCs w:val="24"/>
        </w:rPr>
        <w:t xml:space="preserve">are </w:t>
      </w:r>
      <w:r w:rsidR="00061179" w:rsidRPr="00061179">
        <w:rPr>
          <w:rFonts w:ascii="Arial" w:hAnsi="Arial" w:cs="Arial"/>
          <w:sz w:val="24"/>
          <w:szCs w:val="24"/>
        </w:rPr>
        <w:t>s</w:t>
      </w:r>
      <w:r w:rsidR="00FA314B" w:rsidRPr="00061179">
        <w:rPr>
          <w:rFonts w:ascii="Arial" w:hAnsi="Arial" w:cs="Arial"/>
          <w:sz w:val="24"/>
          <w:szCs w:val="24"/>
        </w:rPr>
        <w:t xml:space="preserve">upport </w:t>
      </w:r>
      <w:r w:rsidR="00061179" w:rsidRPr="00061179">
        <w:rPr>
          <w:rFonts w:ascii="Arial" w:hAnsi="Arial" w:cs="Arial"/>
          <w:sz w:val="24"/>
          <w:szCs w:val="24"/>
        </w:rPr>
        <w:t>w</w:t>
      </w:r>
      <w:r w:rsidR="00FA314B" w:rsidRPr="00061179">
        <w:rPr>
          <w:rFonts w:ascii="Arial" w:hAnsi="Arial" w:cs="Arial"/>
          <w:sz w:val="24"/>
          <w:szCs w:val="24"/>
        </w:rPr>
        <w:t>orkers in Wales</w:t>
      </w:r>
      <w:r w:rsidR="00103F33" w:rsidRPr="00103F33">
        <w:rPr>
          <w:rFonts w:ascii="Arial" w:hAnsi="Arial" w:cs="Arial"/>
          <w:sz w:val="24"/>
          <w:szCs w:val="24"/>
        </w:rPr>
        <w:t xml:space="preserve"> </w:t>
      </w:r>
      <w:r w:rsidRPr="00D23E84">
        <w:rPr>
          <w:rFonts w:ascii="Arial" w:hAnsi="Arial" w:cs="Arial"/>
          <w:sz w:val="24"/>
          <w:szCs w:val="24"/>
        </w:rPr>
        <w:t>and answer the questions below</w:t>
      </w:r>
      <w:r w:rsidR="00061179">
        <w:rPr>
          <w:rFonts w:ascii="Arial" w:hAnsi="Arial" w:cs="Arial"/>
          <w:sz w:val="24"/>
          <w:szCs w:val="24"/>
        </w:rPr>
        <w:t>.</w:t>
      </w:r>
    </w:p>
    <w:p w14:paraId="4D930F3D" w14:textId="77777777" w:rsidR="00D23E84" w:rsidRPr="00D23E84" w:rsidRDefault="00D23E84" w:rsidP="00D23E84">
      <w:pPr>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7D31CE" w:rsidRPr="00D23E84" w14:paraId="6C440590" w14:textId="77777777" w:rsidTr="007D31CE">
        <w:tc>
          <w:tcPr>
            <w:tcW w:w="13948" w:type="dxa"/>
          </w:tcPr>
          <w:p w14:paraId="0A1F4FFD" w14:textId="77777777" w:rsidR="007D31CE" w:rsidRPr="00D23E84" w:rsidRDefault="007D31CE" w:rsidP="00D23E84">
            <w:pPr>
              <w:spacing w:line="276" w:lineRule="auto"/>
              <w:rPr>
                <w:rFonts w:ascii="Arial" w:hAnsi="Arial" w:cs="Arial"/>
                <w:sz w:val="24"/>
                <w:szCs w:val="24"/>
              </w:rPr>
            </w:pPr>
            <w:r w:rsidRPr="00D23E84">
              <w:rPr>
                <w:rFonts w:ascii="Arial" w:hAnsi="Arial" w:cs="Arial"/>
                <w:sz w:val="24"/>
                <w:szCs w:val="24"/>
              </w:rPr>
              <w:t>Workbook notes</w:t>
            </w:r>
          </w:p>
          <w:p w14:paraId="6E4C4512" w14:textId="37184118" w:rsidR="007D31CE" w:rsidRPr="00D23E84" w:rsidRDefault="007D31CE" w:rsidP="00746FF4">
            <w:pPr>
              <w:pStyle w:val="ListParagraph"/>
              <w:numPr>
                <w:ilvl w:val="0"/>
                <w:numId w:val="6"/>
              </w:numPr>
              <w:spacing w:line="276" w:lineRule="auto"/>
              <w:rPr>
                <w:rFonts w:ascii="Arial" w:hAnsi="Arial" w:cs="Arial"/>
              </w:rPr>
            </w:pPr>
            <w:r w:rsidRPr="00D23E84">
              <w:rPr>
                <w:rFonts w:ascii="Arial" w:hAnsi="Arial" w:cs="Arial"/>
              </w:rPr>
              <w:t>What do</w:t>
            </w:r>
            <w:r w:rsidR="00A22881" w:rsidRPr="00D23E84">
              <w:rPr>
                <w:rFonts w:ascii="Arial" w:hAnsi="Arial" w:cs="Arial"/>
              </w:rPr>
              <w:t xml:space="preserve"> </w:t>
            </w:r>
            <w:r w:rsidR="00D31962">
              <w:rPr>
                <w:rFonts w:ascii="Arial" w:hAnsi="Arial" w:cs="Arial"/>
              </w:rPr>
              <w:t>t</w:t>
            </w:r>
            <w:r w:rsidR="009D40A8" w:rsidRPr="00D23E84">
              <w:rPr>
                <w:rFonts w:ascii="Arial" w:hAnsi="Arial" w:cs="Arial"/>
              </w:rPr>
              <w:t xml:space="preserve">he </w:t>
            </w:r>
            <w:r w:rsidR="00D31962">
              <w:rPr>
                <w:rFonts w:ascii="Arial" w:hAnsi="Arial" w:cs="Arial"/>
              </w:rPr>
              <w:t>c</w:t>
            </w:r>
            <w:r w:rsidR="009D40A8" w:rsidRPr="00D23E84">
              <w:rPr>
                <w:rFonts w:ascii="Arial" w:hAnsi="Arial" w:cs="Arial"/>
              </w:rPr>
              <w:t xml:space="preserve">ode of </w:t>
            </w:r>
            <w:r w:rsidR="00D31962">
              <w:rPr>
                <w:rFonts w:ascii="Arial" w:hAnsi="Arial" w:cs="Arial"/>
              </w:rPr>
              <w:t>p</w:t>
            </w:r>
            <w:r w:rsidR="009D40A8" w:rsidRPr="00D23E84">
              <w:rPr>
                <w:rFonts w:ascii="Arial" w:hAnsi="Arial" w:cs="Arial"/>
              </w:rPr>
              <w:t xml:space="preserve">rofessional </w:t>
            </w:r>
            <w:r w:rsidR="00D31962">
              <w:rPr>
                <w:rFonts w:ascii="Arial" w:hAnsi="Arial" w:cs="Arial"/>
              </w:rPr>
              <w:t>p</w:t>
            </w:r>
            <w:r w:rsidR="009D40A8" w:rsidRPr="00D23E84">
              <w:rPr>
                <w:rFonts w:ascii="Arial" w:hAnsi="Arial" w:cs="Arial"/>
              </w:rPr>
              <w:t xml:space="preserve">ractice and the NHS Wales </w:t>
            </w:r>
            <w:r w:rsidR="00D31962">
              <w:rPr>
                <w:rFonts w:ascii="Arial" w:hAnsi="Arial" w:cs="Arial"/>
              </w:rPr>
              <w:t>co</w:t>
            </w:r>
            <w:r w:rsidR="009D40A8" w:rsidRPr="00D23E84">
              <w:rPr>
                <w:rFonts w:ascii="Arial" w:hAnsi="Arial" w:cs="Arial"/>
              </w:rPr>
              <w:t xml:space="preserve">de of </w:t>
            </w:r>
            <w:r w:rsidR="00D31962">
              <w:rPr>
                <w:rFonts w:ascii="Arial" w:hAnsi="Arial" w:cs="Arial"/>
              </w:rPr>
              <w:t>c</w:t>
            </w:r>
            <w:r w:rsidR="009D40A8" w:rsidRPr="00D23E84">
              <w:rPr>
                <w:rFonts w:ascii="Arial" w:hAnsi="Arial" w:cs="Arial"/>
              </w:rPr>
              <w:t xml:space="preserve">onduct for </w:t>
            </w:r>
            <w:r w:rsidR="00D31962">
              <w:rPr>
                <w:rFonts w:ascii="Arial" w:hAnsi="Arial" w:cs="Arial"/>
              </w:rPr>
              <w:t>h</w:t>
            </w:r>
            <w:r w:rsidR="009D40A8" w:rsidRPr="00D23E84">
              <w:rPr>
                <w:rFonts w:ascii="Arial" w:hAnsi="Arial" w:cs="Arial"/>
              </w:rPr>
              <w:t xml:space="preserve">ealth </w:t>
            </w:r>
            <w:r w:rsidR="00D31962">
              <w:rPr>
                <w:rFonts w:ascii="Arial" w:hAnsi="Arial" w:cs="Arial"/>
              </w:rPr>
              <w:t>c</w:t>
            </w:r>
            <w:r w:rsidR="009D40A8" w:rsidRPr="00D23E84">
              <w:rPr>
                <w:rFonts w:ascii="Arial" w:hAnsi="Arial" w:cs="Arial"/>
              </w:rPr>
              <w:t xml:space="preserve">are </w:t>
            </w:r>
            <w:r w:rsidR="00D31962">
              <w:rPr>
                <w:rFonts w:ascii="Arial" w:hAnsi="Arial" w:cs="Arial"/>
              </w:rPr>
              <w:t>s</w:t>
            </w:r>
            <w:r w:rsidR="009D40A8" w:rsidRPr="00D23E84">
              <w:rPr>
                <w:rFonts w:ascii="Arial" w:hAnsi="Arial" w:cs="Arial"/>
              </w:rPr>
              <w:t xml:space="preserve">upport </w:t>
            </w:r>
            <w:r w:rsidR="00D31962">
              <w:rPr>
                <w:rFonts w:ascii="Arial" w:hAnsi="Arial" w:cs="Arial"/>
              </w:rPr>
              <w:t>w</w:t>
            </w:r>
            <w:r w:rsidR="009D40A8" w:rsidRPr="00D23E84">
              <w:rPr>
                <w:rFonts w:ascii="Arial" w:hAnsi="Arial" w:cs="Arial"/>
              </w:rPr>
              <w:t>orkers in Wales</w:t>
            </w:r>
            <w:r w:rsidR="009D40A8" w:rsidRPr="00D23E84" w:rsidDel="009D40A8">
              <w:rPr>
                <w:rFonts w:ascii="Arial" w:hAnsi="Arial" w:cs="Arial"/>
              </w:rPr>
              <w:t xml:space="preserve"> </w:t>
            </w:r>
            <w:r w:rsidRPr="00D23E84">
              <w:rPr>
                <w:rFonts w:ascii="Arial" w:hAnsi="Arial" w:cs="Arial"/>
              </w:rPr>
              <w:t xml:space="preserve">tell you about your responsibilities for </w:t>
            </w:r>
            <w:r w:rsidR="00A22881" w:rsidRPr="00D23E84">
              <w:rPr>
                <w:rFonts w:ascii="Arial" w:hAnsi="Arial" w:cs="Arial"/>
              </w:rPr>
              <w:t>equality and diversity</w:t>
            </w:r>
            <w:r w:rsidRPr="00D23E84">
              <w:rPr>
                <w:rFonts w:ascii="Arial" w:hAnsi="Arial" w:cs="Arial"/>
              </w:rPr>
              <w:t>?</w:t>
            </w:r>
          </w:p>
          <w:p w14:paraId="7F02AB29" w14:textId="77777777" w:rsidR="007D31CE" w:rsidRPr="00D23E84" w:rsidRDefault="007D31CE" w:rsidP="00D23E84">
            <w:pPr>
              <w:spacing w:line="276" w:lineRule="auto"/>
              <w:rPr>
                <w:rFonts w:ascii="Arial" w:hAnsi="Arial" w:cs="Arial"/>
                <w:sz w:val="24"/>
                <w:szCs w:val="24"/>
              </w:rPr>
            </w:pPr>
          </w:p>
          <w:p w14:paraId="246D4C31" w14:textId="200AE84A" w:rsidR="007D31CE" w:rsidRPr="00D23E84" w:rsidRDefault="007D31CE" w:rsidP="00746FF4">
            <w:pPr>
              <w:pStyle w:val="ListParagraph"/>
              <w:numPr>
                <w:ilvl w:val="0"/>
                <w:numId w:val="6"/>
              </w:numPr>
              <w:spacing w:line="276" w:lineRule="auto"/>
              <w:rPr>
                <w:rFonts w:ascii="Arial" w:hAnsi="Arial" w:cs="Arial"/>
              </w:rPr>
            </w:pPr>
            <w:r w:rsidRPr="00D23E84">
              <w:rPr>
                <w:rFonts w:ascii="Arial" w:hAnsi="Arial" w:cs="Arial"/>
              </w:rPr>
              <w:t xml:space="preserve">What do </w:t>
            </w:r>
            <w:r w:rsidR="00D31962">
              <w:rPr>
                <w:rFonts w:ascii="Arial" w:hAnsi="Arial" w:cs="Arial"/>
              </w:rPr>
              <w:t>t</w:t>
            </w:r>
            <w:r w:rsidR="009D40A8" w:rsidRPr="00D23E84">
              <w:rPr>
                <w:rFonts w:ascii="Arial" w:hAnsi="Arial" w:cs="Arial"/>
              </w:rPr>
              <w:t xml:space="preserve">he </w:t>
            </w:r>
            <w:r w:rsidR="00D31962">
              <w:rPr>
                <w:rFonts w:ascii="Arial" w:hAnsi="Arial" w:cs="Arial"/>
              </w:rPr>
              <w:t>c</w:t>
            </w:r>
            <w:r w:rsidR="009D40A8" w:rsidRPr="00D23E84">
              <w:rPr>
                <w:rFonts w:ascii="Arial" w:hAnsi="Arial" w:cs="Arial"/>
              </w:rPr>
              <w:t xml:space="preserve">ode of </w:t>
            </w:r>
            <w:r w:rsidR="00D31962">
              <w:rPr>
                <w:rFonts w:ascii="Arial" w:hAnsi="Arial" w:cs="Arial"/>
              </w:rPr>
              <w:t>p</w:t>
            </w:r>
            <w:r w:rsidR="009D40A8" w:rsidRPr="00D23E84">
              <w:rPr>
                <w:rFonts w:ascii="Arial" w:hAnsi="Arial" w:cs="Arial"/>
              </w:rPr>
              <w:t xml:space="preserve">rofessional </w:t>
            </w:r>
            <w:r w:rsidR="00D31962">
              <w:rPr>
                <w:rFonts w:ascii="Arial" w:hAnsi="Arial" w:cs="Arial"/>
              </w:rPr>
              <w:t>p</w:t>
            </w:r>
            <w:r w:rsidR="009D40A8" w:rsidRPr="00D23E84">
              <w:rPr>
                <w:rFonts w:ascii="Arial" w:hAnsi="Arial" w:cs="Arial"/>
              </w:rPr>
              <w:t xml:space="preserve">ractice and the NHS Wales </w:t>
            </w:r>
            <w:r w:rsidR="00D31962">
              <w:rPr>
                <w:rFonts w:ascii="Arial" w:hAnsi="Arial" w:cs="Arial"/>
              </w:rPr>
              <w:t>c</w:t>
            </w:r>
            <w:r w:rsidR="009D40A8" w:rsidRPr="00D23E84">
              <w:rPr>
                <w:rFonts w:ascii="Arial" w:hAnsi="Arial" w:cs="Arial"/>
              </w:rPr>
              <w:t xml:space="preserve">ode of </w:t>
            </w:r>
            <w:r w:rsidR="00D31962">
              <w:rPr>
                <w:rFonts w:ascii="Arial" w:hAnsi="Arial" w:cs="Arial"/>
              </w:rPr>
              <w:t>c</w:t>
            </w:r>
            <w:r w:rsidR="009D40A8" w:rsidRPr="00D23E84">
              <w:rPr>
                <w:rFonts w:ascii="Arial" w:hAnsi="Arial" w:cs="Arial"/>
              </w:rPr>
              <w:t xml:space="preserve">onduct for </w:t>
            </w:r>
            <w:r w:rsidR="00D31962">
              <w:rPr>
                <w:rFonts w:ascii="Arial" w:hAnsi="Arial" w:cs="Arial"/>
              </w:rPr>
              <w:t>h</w:t>
            </w:r>
            <w:r w:rsidR="009D40A8" w:rsidRPr="00D23E84">
              <w:rPr>
                <w:rFonts w:ascii="Arial" w:hAnsi="Arial" w:cs="Arial"/>
              </w:rPr>
              <w:t xml:space="preserve">ealth </w:t>
            </w:r>
            <w:r w:rsidR="00D31962">
              <w:rPr>
                <w:rFonts w:ascii="Arial" w:hAnsi="Arial" w:cs="Arial"/>
              </w:rPr>
              <w:t>c</w:t>
            </w:r>
            <w:r w:rsidR="009D40A8" w:rsidRPr="00D23E84">
              <w:rPr>
                <w:rFonts w:ascii="Arial" w:hAnsi="Arial" w:cs="Arial"/>
              </w:rPr>
              <w:t xml:space="preserve">are </w:t>
            </w:r>
            <w:r w:rsidR="00D31962">
              <w:rPr>
                <w:rFonts w:ascii="Arial" w:hAnsi="Arial" w:cs="Arial"/>
              </w:rPr>
              <w:t>s</w:t>
            </w:r>
            <w:r w:rsidR="009D40A8" w:rsidRPr="00D23E84">
              <w:rPr>
                <w:rFonts w:ascii="Arial" w:hAnsi="Arial" w:cs="Arial"/>
              </w:rPr>
              <w:t xml:space="preserve">upport </w:t>
            </w:r>
            <w:r w:rsidR="00D31962">
              <w:rPr>
                <w:rFonts w:ascii="Arial" w:hAnsi="Arial" w:cs="Arial"/>
              </w:rPr>
              <w:t>w</w:t>
            </w:r>
            <w:r w:rsidR="009D40A8" w:rsidRPr="00D23E84">
              <w:rPr>
                <w:rFonts w:ascii="Arial" w:hAnsi="Arial" w:cs="Arial"/>
              </w:rPr>
              <w:t>orkers in Wales</w:t>
            </w:r>
            <w:r w:rsidR="009D40A8" w:rsidRPr="00D23E84" w:rsidDel="009D40A8">
              <w:rPr>
                <w:rFonts w:ascii="Arial" w:hAnsi="Arial" w:cs="Arial"/>
              </w:rPr>
              <w:t xml:space="preserve"> </w:t>
            </w:r>
            <w:r w:rsidRPr="00D23E84">
              <w:rPr>
                <w:rFonts w:ascii="Arial" w:hAnsi="Arial" w:cs="Arial"/>
              </w:rPr>
              <w:t>tell you about</w:t>
            </w:r>
            <w:r w:rsidR="00A22881" w:rsidRPr="00D23E84">
              <w:rPr>
                <w:rFonts w:ascii="Arial" w:hAnsi="Arial" w:cs="Arial"/>
              </w:rPr>
              <w:t xml:space="preserve"> being accountable for your work?</w:t>
            </w:r>
          </w:p>
          <w:p w14:paraId="1010B6DD" w14:textId="77777777" w:rsidR="00A22881" w:rsidRPr="00D23E84" w:rsidRDefault="00A22881" w:rsidP="00D23E84">
            <w:pPr>
              <w:spacing w:line="276" w:lineRule="auto"/>
              <w:rPr>
                <w:rFonts w:ascii="Arial" w:hAnsi="Arial" w:cs="Arial"/>
                <w:sz w:val="24"/>
                <w:szCs w:val="24"/>
              </w:rPr>
            </w:pPr>
          </w:p>
        </w:tc>
      </w:tr>
    </w:tbl>
    <w:p w14:paraId="089657E2" w14:textId="77777777" w:rsidR="007D31CE" w:rsidRPr="00D23E84" w:rsidRDefault="007D31CE" w:rsidP="00D23E84">
      <w:pPr>
        <w:spacing w:after="0"/>
        <w:rPr>
          <w:rFonts w:ascii="Arial" w:hAnsi="Arial" w:cs="Arial"/>
          <w:sz w:val="24"/>
          <w:szCs w:val="24"/>
        </w:rPr>
      </w:pPr>
    </w:p>
    <w:p w14:paraId="0AB6223E" w14:textId="77777777" w:rsidR="00355458" w:rsidRPr="00D23E84" w:rsidRDefault="00355458" w:rsidP="00D23E84">
      <w:pPr>
        <w:spacing w:after="0"/>
        <w:rPr>
          <w:rFonts w:ascii="Arial" w:hAnsi="Arial" w:cs="Arial"/>
          <w:b/>
          <w:sz w:val="24"/>
          <w:szCs w:val="24"/>
        </w:rPr>
      </w:pPr>
      <w:r w:rsidRPr="00D23E84">
        <w:rPr>
          <w:rFonts w:ascii="Arial" w:hAnsi="Arial" w:cs="Arial"/>
          <w:b/>
          <w:sz w:val="24"/>
          <w:szCs w:val="24"/>
        </w:rPr>
        <w:t>Learning activity</w:t>
      </w:r>
    </w:p>
    <w:p w14:paraId="084C4D4A" w14:textId="2542792E" w:rsidR="002E5C3C" w:rsidRDefault="002E5C3C" w:rsidP="00D23E84">
      <w:pPr>
        <w:spacing w:after="0"/>
        <w:rPr>
          <w:rFonts w:ascii="Arial" w:hAnsi="Arial" w:cs="Arial"/>
          <w:sz w:val="24"/>
          <w:szCs w:val="24"/>
        </w:rPr>
      </w:pPr>
      <w:r w:rsidRPr="00D23E84">
        <w:rPr>
          <w:rFonts w:ascii="Arial" w:hAnsi="Arial" w:cs="Arial"/>
          <w:sz w:val="24"/>
          <w:szCs w:val="24"/>
        </w:rPr>
        <w:t>Anna has just started working with you</w:t>
      </w:r>
      <w:r w:rsidR="0024261F" w:rsidRPr="00D23E84">
        <w:rPr>
          <w:rFonts w:ascii="Arial" w:hAnsi="Arial" w:cs="Arial"/>
          <w:sz w:val="24"/>
          <w:szCs w:val="24"/>
        </w:rPr>
        <w:t xml:space="preserve"> as a </w:t>
      </w:r>
      <w:r w:rsidR="00FA314B" w:rsidRPr="00D23E84">
        <w:rPr>
          <w:rFonts w:ascii="Arial" w:hAnsi="Arial" w:cs="Arial"/>
          <w:sz w:val="24"/>
          <w:szCs w:val="24"/>
        </w:rPr>
        <w:t>social</w:t>
      </w:r>
      <w:r w:rsidR="0024261F" w:rsidRPr="00D23E84">
        <w:rPr>
          <w:rFonts w:ascii="Arial" w:hAnsi="Arial" w:cs="Arial"/>
          <w:sz w:val="24"/>
          <w:szCs w:val="24"/>
        </w:rPr>
        <w:t xml:space="preserve"> care worker</w:t>
      </w:r>
      <w:r w:rsidR="00FA314B" w:rsidRPr="00D23E84">
        <w:rPr>
          <w:rFonts w:ascii="Arial" w:hAnsi="Arial" w:cs="Arial"/>
          <w:sz w:val="24"/>
          <w:szCs w:val="24"/>
        </w:rPr>
        <w:t xml:space="preserve"> with older people living in their own homes</w:t>
      </w:r>
      <w:r w:rsidRPr="00D23E84">
        <w:rPr>
          <w:rFonts w:ascii="Arial" w:hAnsi="Arial" w:cs="Arial"/>
          <w:sz w:val="24"/>
          <w:szCs w:val="24"/>
        </w:rPr>
        <w:t xml:space="preserve">. She asks what the </w:t>
      </w:r>
      <w:r w:rsidR="00D31962">
        <w:rPr>
          <w:rFonts w:ascii="Arial" w:hAnsi="Arial" w:cs="Arial"/>
          <w:sz w:val="24"/>
          <w:szCs w:val="24"/>
        </w:rPr>
        <w:t>c</w:t>
      </w:r>
      <w:r w:rsidRPr="00D23E84">
        <w:rPr>
          <w:rFonts w:ascii="Arial" w:hAnsi="Arial" w:cs="Arial"/>
          <w:sz w:val="24"/>
          <w:szCs w:val="24"/>
        </w:rPr>
        <w:t>ode</w:t>
      </w:r>
      <w:r w:rsidR="000F2462" w:rsidRPr="00D23E84">
        <w:rPr>
          <w:rFonts w:ascii="Arial" w:hAnsi="Arial" w:cs="Arial"/>
          <w:sz w:val="24"/>
          <w:szCs w:val="24"/>
        </w:rPr>
        <w:t xml:space="preserve"> of</w:t>
      </w:r>
      <w:r w:rsidRPr="00D23E84">
        <w:rPr>
          <w:rFonts w:ascii="Arial" w:hAnsi="Arial" w:cs="Arial"/>
          <w:sz w:val="24"/>
          <w:szCs w:val="24"/>
        </w:rPr>
        <w:t xml:space="preserve"> </w:t>
      </w:r>
      <w:r w:rsidR="00D31962">
        <w:rPr>
          <w:rFonts w:ascii="Arial" w:hAnsi="Arial" w:cs="Arial"/>
          <w:sz w:val="24"/>
          <w:szCs w:val="24"/>
        </w:rPr>
        <w:t>p</w:t>
      </w:r>
      <w:r w:rsidRPr="00D23E84">
        <w:rPr>
          <w:rFonts w:ascii="Arial" w:hAnsi="Arial" w:cs="Arial"/>
          <w:sz w:val="24"/>
          <w:szCs w:val="24"/>
        </w:rPr>
        <w:t xml:space="preserve">rofessional </w:t>
      </w:r>
      <w:r w:rsidR="00D31962">
        <w:rPr>
          <w:rFonts w:ascii="Arial" w:hAnsi="Arial" w:cs="Arial"/>
          <w:sz w:val="24"/>
          <w:szCs w:val="24"/>
        </w:rPr>
        <w:t>p</w:t>
      </w:r>
      <w:r w:rsidRPr="00D23E84">
        <w:rPr>
          <w:rFonts w:ascii="Arial" w:hAnsi="Arial" w:cs="Arial"/>
          <w:sz w:val="24"/>
          <w:szCs w:val="24"/>
        </w:rPr>
        <w:t xml:space="preserve">ractice </w:t>
      </w:r>
      <w:r w:rsidR="0024261F" w:rsidRPr="00D23E84">
        <w:rPr>
          <w:rFonts w:ascii="Arial" w:hAnsi="Arial" w:cs="Arial"/>
          <w:sz w:val="24"/>
          <w:szCs w:val="24"/>
        </w:rPr>
        <w:t>is</w:t>
      </w:r>
      <w:r w:rsidRPr="00D23E84">
        <w:rPr>
          <w:rFonts w:ascii="Arial" w:hAnsi="Arial" w:cs="Arial"/>
          <w:sz w:val="24"/>
          <w:szCs w:val="24"/>
        </w:rPr>
        <w:t xml:space="preserve"> for and </w:t>
      </w:r>
      <w:r w:rsidR="004F5821" w:rsidRPr="00D23E84">
        <w:rPr>
          <w:rFonts w:ascii="Arial" w:hAnsi="Arial" w:cs="Arial"/>
          <w:sz w:val="24"/>
          <w:szCs w:val="24"/>
        </w:rPr>
        <w:t xml:space="preserve">how </w:t>
      </w:r>
      <w:r w:rsidR="000F2462" w:rsidRPr="00D23E84">
        <w:rPr>
          <w:rFonts w:ascii="Arial" w:hAnsi="Arial" w:cs="Arial"/>
          <w:sz w:val="24"/>
          <w:szCs w:val="24"/>
        </w:rPr>
        <w:t>it</w:t>
      </w:r>
      <w:r w:rsidR="0024261F" w:rsidRPr="00D23E84">
        <w:rPr>
          <w:rFonts w:ascii="Arial" w:hAnsi="Arial" w:cs="Arial"/>
          <w:sz w:val="24"/>
          <w:szCs w:val="24"/>
        </w:rPr>
        <w:t xml:space="preserve"> applies</w:t>
      </w:r>
      <w:r w:rsidRPr="00D23E84">
        <w:rPr>
          <w:rFonts w:ascii="Arial" w:hAnsi="Arial" w:cs="Arial"/>
          <w:sz w:val="24"/>
          <w:szCs w:val="24"/>
        </w:rPr>
        <w:t xml:space="preserve"> to her. How would you answer Anna’s question?</w:t>
      </w:r>
    </w:p>
    <w:p w14:paraId="42BA6D9B" w14:textId="77777777" w:rsidR="00D23E84" w:rsidRPr="00D23E84" w:rsidRDefault="00D23E84" w:rsidP="00D23E84">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13840"/>
      </w:tblGrid>
      <w:tr w:rsidR="00E62317" w:rsidRPr="00D23E84" w14:paraId="54CA26C1" w14:textId="77777777" w:rsidTr="002E5C3C">
        <w:tc>
          <w:tcPr>
            <w:tcW w:w="14066" w:type="dxa"/>
          </w:tcPr>
          <w:p w14:paraId="723DBC2A" w14:textId="77777777" w:rsidR="00E62317" w:rsidRPr="00D23E84" w:rsidRDefault="00E62317" w:rsidP="00D23E84">
            <w:pPr>
              <w:spacing w:line="276" w:lineRule="auto"/>
              <w:rPr>
                <w:rFonts w:ascii="Arial" w:hAnsi="Arial" w:cs="Arial"/>
                <w:sz w:val="24"/>
                <w:szCs w:val="24"/>
              </w:rPr>
            </w:pPr>
            <w:r w:rsidRPr="00D23E84">
              <w:rPr>
                <w:rFonts w:ascii="Arial" w:hAnsi="Arial" w:cs="Arial"/>
                <w:sz w:val="24"/>
                <w:szCs w:val="24"/>
              </w:rPr>
              <w:t>Workbook notes</w:t>
            </w:r>
          </w:p>
          <w:p w14:paraId="050BAEBA" w14:textId="77777777" w:rsidR="002E5C3C" w:rsidRDefault="002E5C3C" w:rsidP="00D23E84">
            <w:pPr>
              <w:spacing w:line="276" w:lineRule="auto"/>
              <w:rPr>
                <w:rFonts w:ascii="Arial" w:hAnsi="Arial" w:cs="Arial"/>
                <w:sz w:val="24"/>
                <w:szCs w:val="24"/>
              </w:rPr>
            </w:pPr>
          </w:p>
          <w:p w14:paraId="45687E82" w14:textId="77777777" w:rsidR="00D23E84" w:rsidRPr="00D23E84" w:rsidRDefault="00D23E84" w:rsidP="00D23E84">
            <w:pPr>
              <w:spacing w:line="276" w:lineRule="auto"/>
              <w:rPr>
                <w:rFonts w:ascii="Arial" w:hAnsi="Arial" w:cs="Arial"/>
                <w:sz w:val="24"/>
                <w:szCs w:val="24"/>
              </w:rPr>
            </w:pPr>
          </w:p>
        </w:tc>
      </w:tr>
    </w:tbl>
    <w:p w14:paraId="6A3D98AC" w14:textId="77777777" w:rsidR="0007035A" w:rsidRPr="00D23E84" w:rsidRDefault="0007035A" w:rsidP="00D23E84">
      <w:pPr>
        <w:spacing w:after="0"/>
        <w:rPr>
          <w:rFonts w:ascii="Arial" w:hAnsi="Arial" w:cs="Arial"/>
          <w:sz w:val="24"/>
          <w:szCs w:val="24"/>
        </w:rPr>
      </w:pPr>
    </w:p>
    <w:p w14:paraId="5816E12A" w14:textId="0406C95B" w:rsidR="00E62317" w:rsidRDefault="0024261F" w:rsidP="00D23E84">
      <w:pPr>
        <w:spacing w:after="0"/>
        <w:rPr>
          <w:rFonts w:ascii="Arial" w:hAnsi="Arial" w:cs="Arial"/>
          <w:sz w:val="24"/>
          <w:szCs w:val="24"/>
        </w:rPr>
      </w:pPr>
      <w:r w:rsidRPr="00D23E84">
        <w:rPr>
          <w:rFonts w:ascii="Arial" w:hAnsi="Arial" w:cs="Arial"/>
          <w:sz w:val="24"/>
          <w:szCs w:val="24"/>
        </w:rPr>
        <w:lastRenderedPageBreak/>
        <w:t xml:space="preserve">Anna has just started working as a healthcare support worker in the </w:t>
      </w:r>
      <w:r w:rsidR="0080687B" w:rsidRPr="00D23E84">
        <w:rPr>
          <w:rFonts w:ascii="Arial" w:hAnsi="Arial" w:cs="Arial"/>
          <w:sz w:val="24"/>
          <w:szCs w:val="24"/>
        </w:rPr>
        <w:t xml:space="preserve">community health </w:t>
      </w:r>
      <w:r w:rsidRPr="00D23E84">
        <w:rPr>
          <w:rFonts w:ascii="Arial" w:hAnsi="Arial" w:cs="Arial"/>
          <w:sz w:val="24"/>
          <w:szCs w:val="24"/>
        </w:rPr>
        <w:t xml:space="preserve">team. She asks what the </w:t>
      </w:r>
      <w:r w:rsidR="00D31962">
        <w:rPr>
          <w:rFonts w:ascii="Arial" w:hAnsi="Arial" w:cs="Arial"/>
          <w:sz w:val="24"/>
          <w:szCs w:val="24"/>
        </w:rPr>
        <w:t>c</w:t>
      </w:r>
      <w:r w:rsidRPr="00D23E84">
        <w:rPr>
          <w:rFonts w:ascii="Arial" w:hAnsi="Arial" w:cs="Arial"/>
          <w:sz w:val="24"/>
          <w:szCs w:val="24"/>
        </w:rPr>
        <w:t xml:space="preserve">ode of </w:t>
      </w:r>
      <w:r w:rsidR="00D31962">
        <w:rPr>
          <w:rFonts w:ascii="Arial" w:hAnsi="Arial" w:cs="Arial"/>
          <w:sz w:val="24"/>
          <w:szCs w:val="24"/>
        </w:rPr>
        <w:t>c</w:t>
      </w:r>
      <w:r w:rsidRPr="00D23E84">
        <w:rPr>
          <w:rFonts w:ascii="Arial" w:hAnsi="Arial" w:cs="Arial"/>
          <w:sz w:val="24"/>
          <w:szCs w:val="24"/>
        </w:rPr>
        <w:t>ond</w:t>
      </w:r>
      <w:r w:rsidR="000F2462" w:rsidRPr="00D23E84">
        <w:rPr>
          <w:rFonts w:ascii="Arial" w:hAnsi="Arial" w:cs="Arial"/>
          <w:sz w:val="24"/>
          <w:szCs w:val="24"/>
        </w:rPr>
        <w:t>uct is for and how it applies t</w:t>
      </w:r>
      <w:r w:rsidRPr="00D23E84">
        <w:rPr>
          <w:rFonts w:ascii="Arial" w:hAnsi="Arial" w:cs="Arial"/>
          <w:sz w:val="24"/>
          <w:szCs w:val="24"/>
        </w:rPr>
        <w:t>o her. How would you answer Anna’s question?</w:t>
      </w:r>
    </w:p>
    <w:p w14:paraId="2C3AB9C3" w14:textId="77777777" w:rsidR="00D23E84" w:rsidRPr="00D23E84" w:rsidRDefault="00D23E84" w:rsidP="00D23E84">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13840"/>
      </w:tblGrid>
      <w:tr w:rsidR="0024261F" w:rsidRPr="00D23E84" w14:paraId="4607A077" w14:textId="77777777" w:rsidTr="007D4AD5">
        <w:tc>
          <w:tcPr>
            <w:tcW w:w="13840" w:type="dxa"/>
          </w:tcPr>
          <w:p w14:paraId="00C8EA91" w14:textId="77777777" w:rsidR="0024261F" w:rsidRPr="00D23E84" w:rsidRDefault="0024261F" w:rsidP="00D23E84">
            <w:pPr>
              <w:spacing w:line="276" w:lineRule="auto"/>
              <w:rPr>
                <w:rFonts w:ascii="Arial" w:hAnsi="Arial" w:cs="Arial"/>
                <w:sz w:val="24"/>
                <w:szCs w:val="24"/>
              </w:rPr>
            </w:pPr>
            <w:r w:rsidRPr="00D23E84">
              <w:rPr>
                <w:rFonts w:ascii="Arial" w:hAnsi="Arial" w:cs="Arial"/>
                <w:sz w:val="24"/>
                <w:szCs w:val="24"/>
              </w:rPr>
              <w:t>Workbook notes</w:t>
            </w:r>
          </w:p>
          <w:p w14:paraId="36DB7C24" w14:textId="77777777" w:rsidR="0024261F" w:rsidRPr="00D23E84" w:rsidRDefault="0024261F" w:rsidP="00D23E84">
            <w:pPr>
              <w:spacing w:line="276" w:lineRule="auto"/>
              <w:rPr>
                <w:rFonts w:ascii="Arial" w:hAnsi="Arial" w:cs="Arial"/>
                <w:sz w:val="24"/>
                <w:szCs w:val="24"/>
              </w:rPr>
            </w:pPr>
          </w:p>
          <w:p w14:paraId="1D364527" w14:textId="77777777" w:rsidR="0024261F" w:rsidRPr="00D23E84" w:rsidRDefault="0024261F" w:rsidP="00D23E84">
            <w:pPr>
              <w:spacing w:line="276" w:lineRule="auto"/>
              <w:rPr>
                <w:rFonts w:ascii="Arial" w:hAnsi="Arial" w:cs="Arial"/>
                <w:sz w:val="24"/>
                <w:szCs w:val="24"/>
              </w:rPr>
            </w:pPr>
          </w:p>
        </w:tc>
      </w:tr>
    </w:tbl>
    <w:p w14:paraId="4437D8A1" w14:textId="77777777" w:rsidR="00D31962" w:rsidRDefault="00D31962" w:rsidP="00D23E84">
      <w:pPr>
        <w:spacing w:after="0"/>
        <w:rPr>
          <w:rFonts w:ascii="Arial" w:hAnsi="Arial" w:cs="Arial"/>
          <w:b/>
          <w:sz w:val="24"/>
          <w:szCs w:val="24"/>
          <w:lang w:val="en"/>
        </w:rPr>
      </w:pPr>
    </w:p>
    <w:p w14:paraId="0DBC7C3A" w14:textId="77777777" w:rsidR="0024261F" w:rsidRDefault="0024261F" w:rsidP="00D23E84">
      <w:pPr>
        <w:spacing w:after="0"/>
        <w:rPr>
          <w:rFonts w:ascii="Arial" w:hAnsi="Arial" w:cs="Arial"/>
          <w:b/>
          <w:sz w:val="24"/>
          <w:szCs w:val="24"/>
          <w:lang w:val="en"/>
        </w:rPr>
      </w:pPr>
      <w:r w:rsidRPr="00D23E84">
        <w:rPr>
          <w:rFonts w:ascii="Arial" w:hAnsi="Arial" w:cs="Arial"/>
          <w:b/>
          <w:sz w:val="24"/>
          <w:szCs w:val="24"/>
          <w:lang w:val="en"/>
        </w:rPr>
        <w:t>Lea</w:t>
      </w:r>
      <w:r w:rsidR="00213C86" w:rsidRPr="00D23E84">
        <w:rPr>
          <w:rFonts w:ascii="Arial" w:hAnsi="Arial" w:cs="Arial"/>
          <w:b/>
          <w:sz w:val="24"/>
          <w:szCs w:val="24"/>
          <w:lang w:val="en"/>
        </w:rPr>
        <w:t>r</w:t>
      </w:r>
      <w:r w:rsidRPr="00D23E84">
        <w:rPr>
          <w:rFonts w:ascii="Arial" w:hAnsi="Arial" w:cs="Arial"/>
          <w:b/>
          <w:sz w:val="24"/>
          <w:szCs w:val="24"/>
          <w:lang w:val="en"/>
        </w:rPr>
        <w:t>ning activity</w:t>
      </w:r>
    </w:p>
    <w:p w14:paraId="63F53D69" w14:textId="77777777" w:rsidR="00D23E84" w:rsidRPr="00D23E84" w:rsidRDefault="00D23E84" w:rsidP="00D23E84">
      <w:pPr>
        <w:spacing w:after="0"/>
        <w:rPr>
          <w:rFonts w:ascii="Arial" w:hAnsi="Arial" w:cs="Arial"/>
          <w:b/>
          <w:sz w:val="24"/>
          <w:szCs w:val="24"/>
          <w:lang w:val="en"/>
        </w:rPr>
      </w:pPr>
    </w:p>
    <w:p w14:paraId="12F6857E" w14:textId="77777777" w:rsidR="00F2455D" w:rsidRDefault="0007035A" w:rsidP="00D23E84">
      <w:pPr>
        <w:spacing w:after="0"/>
        <w:rPr>
          <w:rFonts w:ascii="Arial" w:hAnsi="Arial" w:cs="Arial"/>
          <w:sz w:val="24"/>
          <w:szCs w:val="24"/>
          <w:lang w:val="en"/>
        </w:rPr>
      </w:pPr>
      <w:r w:rsidRPr="00D23E84">
        <w:rPr>
          <w:rFonts w:ascii="Arial" w:hAnsi="Arial" w:cs="Arial"/>
          <w:sz w:val="24"/>
          <w:szCs w:val="24"/>
          <w:lang w:val="en"/>
        </w:rPr>
        <w:t>Read the case study below and answer the questions</w:t>
      </w:r>
      <w:r w:rsidR="000F2462" w:rsidRPr="00D23E84">
        <w:rPr>
          <w:rFonts w:ascii="Arial" w:hAnsi="Arial" w:cs="Arial"/>
          <w:sz w:val="24"/>
          <w:szCs w:val="24"/>
          <w:lang w:val="en"/>
        </w:rPr>
        <w:t>.</w:t>
      </w:r>
    </w:p>
    <w:p w14:paraId="5241E19A" w14:textId="77777777" w:rsidR="00D23E84" w:rsidRPr="00D23E84" w:rsidRDefault="00D23E84" w:rsidP="00D23E84">
      <w:pPr>
        <w:spacing w:after="0"/>
        <w:rPr>
          <w:rFonts w:ascii="Arial" w:hAnsi="Arial" w:cs="Arial"/>
          <w:sz w:val="24"/>
          <w:szCs w:val="24"/>
          <w:lang w:val="en"/>
        </w:rPr>
      </w:pPr>
    </w:p>
    <w:p w14:paraId="166BE863" w14:textId="5B0BE11F" w:rsidR="00122B7C" w:rsidRDefault="00122B7C" w:rsidP="00D23E84">
      <w:pPr>
        <w:spacing w:after="0"/>
        <w:rPr>
          <w:rFonts w:ascii="Arial" w:hAnsi="Arial" w:cs="Arial"/>
          <w:sz w:val="24"/>
          <w:szCs w:val="24"/>
          <w:lang w:val="en"/>
        </w:rPr>
      </w:pPr>
      <w:r w:rsidRPr="00D23E84">
        <w:rPr>
          <w:rFonts w:ascii="Arial" w:hAnsi="Arial" w:cs="Arial"/>
          <w:sz w:val="24"/>
          <w:szCs w:val="24"/>
          <w:lang w:val="en"/>
        </w:rPr>
        <w:t xml:space="preserve">Carolyn has been a domiciliary </w:t>
      </w:r>
      <w:r w:rsidR="00D31962">
        <w:rPr>
          <w:rFonts w:ascii="Arial" w:hAnsi="Arial" w:cs="Arial"/>
          <w:sz w:val="24"/>
          <w:szCs w:val="24"/>
          <w:lang w:val="en"/>
        </w:rPr>
        <w:t xml:space="preserve">care </w:t>
      </w:r>
      <w:r w:rsidRPr="00D23E84">
        <w:rPr>
          <w:rFonts w:ascii="Arial" w:hAnsi="Arial" w:cs="Arial"/>
          <w:sz w:val="24"/>
          <w:szCs w:val="24"/>
          <w:lang w:val="en"/>
        </w:rPr>
        <w:t>worker for five years. She thorough</w:t>
      </w:r>
      <w:r w:rsidR="00213C86" w:rsidRPr="00D23E84">
        <w:rPr>
          <w:rFonts w:ascii="Arial" w:hAnsi="Arial" w:cs="Arial"/>
          <w:sz w:val="24"/>
          <w:szCs w:val="24"/>
          <w:lang w:val="en"/>
        </w:rPr>
        <w:t>ly enjoys her work and is</w:t>
      </w:r>
      <w:r w:rsidRPr="00D23E84">
        <w:rPr>
          <w:rFonts w:ascii="Arial" w:hAnsi="Arial" w:cs="Arial"/>
          <w:sz w:val="24"/>
          <w:szCs w:val="24"/>
          <w:lang w:val="en"/>
        </w:rPr>
        <w:t xml:space="preserve"> passionate about doing her job well.</w:t>
      </w:r>
    </w:p>
    <w:p w14:paraId="007D1E9B" w14:textId="77777777" w:rsidR="00D31962" w:rsidRPr="00D23E84" w:rsidRDefault="00D31962" w:rsidP="00D23E84">
      <w:pPr>
        <w:spacing w:after="0"/>
        <w:rPr>
          <w:rFonts w:ascii="Arial" w:hAnsi="Arial" w:cs="Arial"/>
          <w:sz w:val="24"/>
          <w:szCs w:val="24"/>
          <w:lang w:val="en"/>
        </w:rPr>
      </w:pPr>
    </w:p>
    <w:p w14:paraId="44BEE33C" w14:textId="77777777" w:rsidR="0007035A" w:rsidRDefault="00122B7C" w:rsidP="00D23E84">
      <w:pPr>
        <w:spacing w:after="0"/>
        <w:rPr>
          <w:rFonts w:ascii="Arial" w:hAnsi="Arial" w:cs="Arial"/>
          <w:sz w:val="24"/>
          <w:szCs w:val="24"/>
          <w:lang w:val="en"/>
        </w:rPr>
      </w:pPr>
      <w:r w:rsidRPr="00D23E84">
        <w:rPr>
          <w:rFonts w:ascii="Arial" w:hAnsi="Arial" w:cs="Arial"/>
          <w:sz w:val="24"/>
          <w:szCs w:val="24"/>
          <w:lang w:val="en"/>
        </w:rPr>
        <w:t>Carolyn is experiencing some difficulties in her personal life. Her husband is recovering from a stroke and her father has recently been diagnosed with dementia. The pressure of looking after her husband and father has resulted in Carolyn being late for work</w:t>
      </w:r>
      <w:r w:rsidR="00213C86" w:rsidRPr="00D23E84">
        <w:rPr>
          <w:rFonts w:ascii="Arial" w:hAnsi="Arial" w:cs="Arial"/>
          <w:sz w:val="24"/>
          <w:szCs w:val="24"/>
          <w:lang w:val="en"/>
        </w:rPr>
        <w:t xml:space="preserve"> several times</w:t>
      </w:r>
      <w:r w:rsidRPr="00D23E84">
        <w:rPr>
          <w:rFonts w:ascii="Arial" w:hAnsi="Arial" w:cs="Arial"/>
          <w:sz w:val="24"/>
          <w:szCs w:val="24"/>
          <w:lang w:val="en"/>
        </w:rPr>
        <w:t xml:space="preserve">. She has become forgetful and is having difficulties concentrating as she is so tired. </w:t>
      </w:r>
    </w:p>
    <w:p w14:paraId="44789F78" w14:textId="77777777" w:rsidR="00D23E84" w:rsidRPr="00D23E84" w:rsidRDefault="00D23E84" w:rsidP="00D23E84">
      <w:pPr>
        <w:spacing w:after="0"/>
        <w:rPr>
          <w:rFonts w:ascii="Arial" w:hAnsi="Arial" w:cs="Arial"/>
          <w:sz w:val="24"/>
          <w:szCs w:val="24"/>
          <w:lang w:val="en"/>
        </w:rPr>
      </w:pPr>
    </w:p>
    <w:p w14:paraId="6A205F01" w14:textId="5E62CFBF" w:rsidR="00122B7C" w:rsidRDefault="00122B7C" w:rsidP="00D23E84">
      <w:pPr>
        <w:spacing w:after="0"/>
        <w:rPr>
          <w:rFonts w:ascii="Arial" w:hAnsi="Arial" w:cs="Arial"/>
          <w:sz w:val="24"/>
          <w:szCs w:val="24"/>
          <w:lang w:val="en"/>
        </w:rPr>
      </w:pPr>
      <w:r w:rsidRPr="00D23E84">
        <w:rPr>
          <w:rFonts w:ascii="Arial" w:hAnsi="Arial" w:cs="Arial"/>
          <w:sz w:val="24"/>
          <w:szCs w:val="24"/>
          <w:lang w:val="en"/>
        </w:rPr>
        <w:t xml:space="preserve">Carolyn has confided in one of her colleagues, Julie, but hasn’t told her manager as she is afraid of losing her job. Carolyn and Julie both provide support </w:t>
      </w:r>
      <w:r w:rsidR="00345E30" w:rsidRPr="00D23E84">
        <w:rPr>
          <w:rFonts w:ascii="Arial" w:hAnsi="Arial" w:cs="Arial"/>
          <w:sz w:val="24"/>
          <w:szCs w:val="24"/>
          <w:lang w:val="en"/>
        </w:rPr>
        <w:t>to Mrs</w:t>
      </w:r>
      <w:r w:rsidR="009D40A8" w:rsidRPr="00D23E84">
        <w:rPr>
          <w:rFonts w:ascii="Arial" w:hAnsi="Arial" w:cs="Arial"/>
          <w:sz w:val="24"/>
          <w:szCs w:val="24"/>
          <w:lang w:val="en"/>
        </w:rPr>
        <w:t>.</w:t>
      </w:r>
      <w:r w:rsidR="00345E30" w:rsidRPr="00D23E84">
        <w:rPr>
          <w:rFonts w:ascii="Arial" w:hAnsi="Arial" w:cs="Arial"/>
          <w:sz w:val="24"/>
          <w:szCs w:val="24"/>
          <w:lang w:val="en"/>
        </w:rPr>
        <w:t xml:space="preserve"> Hughes. Julie has started to notice that the handover log isn’t always being completed by Carolyn but until now has been covering for her</w:t>
      </w:r>
      <w:r w:rsidR="002E5C3C" w:rsidRPr="00D23E84">
        <w:rPr>
          <w:rFonts w:ascii="Arial" w:hAnsi="Arial" w:cs="Arial"/>
          <w:sz w:val="24"/>
          <w:szCs w:val="24"/>
          <w:lang w:val="en"/>
        </w:rPr>
        <w:t>. Recently however,</w:t>
      </w:r>
      <w:r w:rsidR="00345E30" w:rsidRPr="00D23E84">
        <w:rPr>
          <w:rFonts w:ascii="Arial" w:hAnsi="Arial" w:cs="Arial"/>
          <w:sz w:val="24"/>
          <w:szCs w:val="24"/>
          <w:lang w:val="en"/>
        </w:rPr>
        <w:t xml:space="preserve"> Mrs</w:t>
      </w:r>
      <w:r w:rsidR="009D40A8" w:rsidRPr="00D23E84">
        <w:rPr>
          <w:rFonts w:ascii="Arial" w:hAnsi="Arial" w:cs="Arial"/>
          <w:sz w:val="24"/>
          <w:szCs w:val="24"/>
          <w:lang w:val="en"/>
        </w:rPr>
        <w:t>.</w:t>
      </w:r>
      <w:r w:rsidR="00345E30" w:rsidRPr="00D23E84">
        <w:rPr>
          <w:rFonts w:ascii="Arial" w:hAnsi="Arial" w:cs="Arial"/>
          <w:sz w:val="24"/>
          <w:szCs w:val="24"/>
          <w:lang w:val="en"/>
        </w:rPr>
        <w:t xml:space="preserve"> Hughes complained to Julie that she has missed a doctor’s ap</w:t>
      </w:r>
      <w:r w:rsidR="00C92BF9" w:rsidRPr="00D23E84">
        <w:rPr>
          <w:rFonts w:ascii="Arial" w:hAnsi="Arial" w:cs="Arial"/>
          <w:sz w:val="24"/>
          <w:szCs w:val="24"/>
          <w:lang w:val="en"/>
        </w:rPr>
        <w:t>pointment</w:t>
      </w:r>
      <w:r w:rsidR="00345E30" w:rsidRPr="00D23E84">
        <w:rPr>
          <w:rFonts w:ascii="Arial" w:hAnsi="Arial" w:cs="Arial"/>
          <w:sz w:val="24"/>
          <w:szCs w:val="24"/>
          <w:lang w:val="en"/>
        </w:rPr>
        <w:t xml:space="preserve"> as Carolyn was late </w:t>
      </w:r>
      <w:r w:rsidR="002E5C3C" w:rsidRPr="00D23E84">
        <w:rPr>
          <w:rFonts w:ascii="Arial" w:hAnsi="Arial" w:cs="Arial"/>
          <w:sz w:val="24"/>
          <w:szCs w:val="24"/>
          <w:lang w:val="en"/>
        </w:rPr>
        <w:t xml:space="preserve">arriving to take her. </w:t>
      </w:r>
    </w:p>
    <w:p w14:paraId="628AA638" w14:textId="77777777" w:rsidR="00D23E84" w:rsidRPr="00D23E84" w:rsidRDefault="00D23E84" w:rsidP="00D23E84">
      <w:pPr>
        <w:spacing w:after="0"/>
        <w:rPr>
          <w:rFonts w:ascii="Arial" w:hAnsi="Arial" w:cs="Arial"/>
          <w:sz w:val="24"/>
          <w:szCs w:val="24"/>
          <w:lang w:val="en"/>
        </w:rPr>
      </w:pPr>
    </w:p>
    <w:tbl>
      <w:tblPr>
        <w:tblStyle w:val="TableGrid"/>
        <w:tblW w:w="0" w:type="auto"/>
        <w:tblInd w:w="108" w:type="dxa"/>
        <w:tblLook w:val="04A0" w:firstRow="1" w:lastRow="0" w:firstColumn="1" w:lastColumn="0" w:noHBand="0" w:noVBand="1"/>
      </w:tblPr>
      <w:tblGrid>
        <w:gridCol w:w="13840"/>
      </w:tblGrid>
      <w:tr w:rsidR="002E5C3C" w:rsidRPr="00D23E84" w14:paraId="6FB56699" w14:textId="77777777" w:rsidTr="00B306FA">
        <w:tc>
          <w:tcPr>
            <w:tcW w:w="14066" w:type="dxa"/>
          </w:tcPr>
          <w:p w14:paraId="76E9A897" w14:textId="77777777" w:rsidR="002E5C3C" w:rsidRPr="00D23E84" w:rsidRDefault="002E5C3C" w:rsidP="00D23E84">
            <w:pPr>
              <w:spacing w:line="276" w:lineRule="auto"/>
              <w:rPr>
                <w:rFonts w:ascii="Arial" w:hAnsi="Arial" w:cs="Arial"/>
                <w:sz w:val="24"/>
                <w:szCs w:val="24"/>
                <w:lang w:val="en"/>
              </w:rPr>
            </w:pPr>
            <w:r w:rsidRPr="00D23E84">
              <w:rPr>
                <w:rFonts w:ascii="Arial" w:hAnsi="Arial" w:cs="Arial"/>
                <w:sz w:val="24"/>
                <w:szCs w:val="24"/>
                <w:lang w:val="en"/>
              </w:rPr>
              <w:t>Workbook notes</w:t>
            </w:r>
          </w:p>
          <w:p w14:paraId="7CF59307" w14:textId="77777777" w:rsidR="002E5C3C" w:rsidRPr="00D23E84" w:rsidRDefault="002E5C3C" w:rsidP="00D23E84">
            <w:pPr>
              <w:spacing w:line="276" w:lineRule="auto"/>
              <w:rPr>
                <w:rFonts w:ascii="Arial" w:hAnsi="Arial" w:cs="Arial"/>
                <w:sz w:val="24"/>
                <w:szCs w:val="24"/>
                <w:lang w:val="en"/>
              </w:rPr>
            </w:pPr>
          </w:p>
          <w:p w14:paraId="18DCA0BF" w14:textId="74A04221" w:rsidR="002E5C3C" w:rsidRPr="00D23E84" w:rsidRDefault="002E5C3C" w:rsidP="00D23E84">
            <w:pPr>
              <w:spacing w:line="276" w:lineRule="auto"/>
              <w:rPr>
                <w:rFonts w:ascii="Arial" w:hAnsi="Arial" w:cs="Arial"/>
                <w:sz w:val="24"/>
                <w:szCs w:val="24"/>
                <w:lang w:val="en"/>
              </w:rPr>
            </w:pPr>
            <w:r w:rsidRPr="00D23E84">
              <w:rPr>
                <w:rFonts w:ascii="Arial" w:hAnsi="Arial" w:cs="Arial"/>
                <w:sz w:val="24"/>
                <w:szCs w:val="24"/>
                <w:lang w:val="en"/>
              </w:rPr>
              <w:t xml:space="preserve">1. What actions </w:t>
            </w:r>
            <w:r w:rsidR="00880454">
              <w:rPr>
                <w:rFonts w:ascii="Arial" w:hAnsi="Arial" w:cs="Arial"/>
                <w:sz w:val="24"/>
                <w:szCs w:val="24"/>
                <w:lang w:val="en"/>
              </w:rPr>
              <w:t xml:space="preserve">could </w:t>
            </w:r>
            <w:r w:rsidRPr="00D23E84">
              <w:rPr>
                <w:rFonts w:ascii="Arial" w:hAnsi="Arial" w:cs="Arial"/>
                <w:sz w:val="24"/>
                <w:szCs w:val="24"/>
                <w:lang w:val="en"/>
              </w:rPr>
              <w:t>Julie take?</w:t>
            </w:r>
          </w:p>
          <w:p w14:paraId="630F6F1D" w14:textId="77777777" w:rsidR="002E5C3C" w:rsidRPr="00D23E84" w:rsidRDefault="002E5C3C" w:rsidP="00D23E84">
            <w:pPr>
              <w:spacing w:line="276" w:lineRule="auto"/>
              <w:rPr>
                <w:rFonts w:ascii="Arial" w:hAnsi="Arial" w:cs="Arial"/>
                <w:sz w:val="24"/>
                <w:szCs w:val="24"/>
                <w:lang w:val="en"/>
              </w:rPr>
            </w:pPr>
          </w:p>
          <w:p w14:paraId="7EE536DB" w14:textId="2FA41330" w:rsidR="002E5C3C" w:rsidRPr="00D23E84" w:rsidRDefault="002E5C3C" w:rsidP="00D23E84">
            <w:pPr>
              <w:spacing w:line="276" w:lineRule="auto"/>
              <w:rPr>
                <w:rFonts w:ascii="Arial" w:hAnsi="Arial" w:cs="Arial"/>
                <w:sz w:val="24"/>
                <w:szCs w:val="24"/>
                <w:lang w:val="en"/>
              </w:rPr>
            </w:pPr>
            <w:r w:rsidRPr="00D23E84">
              <w:rPr>
                <w:rFonts w:ascii="Arial" w:hAnsi="Arial" w:cs="Arial"/>
                <w:sz w:val="24"/>
                <w:szCs w:val="24"/>
                <w:lang w:val="en"/>
              </w:rPr>
              <w:t xml:space="preserve">2. How could the </w:t>
            </w:r>
            <w:r w:rsidR="00D31962">
              <w:rPr>
                <w:rFonts w:ascii="Arial" w:hAnsi="Arial" w:cs="Arial"/>
                <w:sz w:val="24"/>
                <w:szCs w:val="24"/>
                <w:lang w:val="en"/>
              </w:rPr>
              <w:t>c</w:t>
            </w:r>
            <w:r w:rsidRPr="00D23E84">
              <w:rPr>
                <w:rFonts w:ascii="Arial" w:hAnsi="Arial" w:cs="Arial"/>
                <w:sz w:val="24"/>
                <w:szCs w:val="24"/>
                <w:lang w:val="en"/>
              </w:rPr>
              <w:t>ode</w:t>
            </w:r>
            <w:r w:rsidR="00A22881" w:rsidRPr="00D23E84">
              <w:rPr>
                <w:rFonts w:ascii="Arial" w:hAnsi="Arial" w:cs="Arial"/>
                <w:sz w:val="24"/>
                <w:szCs w:val="24"/>
                <w:lang w:val="en"/>
              </w:rPr>
              <w:t>s</w:t>
            </w:r>
            <w:r w:rsidRPr="00D23E84">
              <w:rPr>
                <w:rFonts w:ascii="Arial" w:hAnsi="Arial" w:cs="Arial"/>
                <w:sz w:val="24"/>
                <w:szCs w:val="24"/>
                <w:lang w:val="en"/>
              </w:rPr>
              <w:t xml:space="preserve"> help guide Julie what to do?</w:t>
            </w:r>
          </w:p>
          <w:p w14:paraId="3A7677C7" w14:textId="77777777" w:rsidR="002E5C3C" w:rsidRPr="00D23E84" w:rsidRDefault="002E5C3C" w:rsidP="00D23E84">
            <w:pPr>
              <w:spacing w:line="276" w:lineRule="auto"/>
              <w:rPr>
                <w:rFonts w:ascii="Arial" w:hAnsi="Arial" w:cs="Arial"/>
                <w:sz w:val="24"/>
                <w:szCs w:val="24"/>
                <w:lang w:val="en"/>
              </w:rPr>
            </w:pPr>
          </w:p>
          <w:p w14:paraId="6DDDEFD2" w14:textId="35E1BD88" w:rsidR="002E5C3C" w:rsidRPr="00D23E84" w:rsidRDefault="00C92BF9" w:rsidP="00D23E84">
            <w:pPr>
              <w:spacing w:line="276" w:lineRule="auto"/>
              <w:rPr>
                <w:rFonts w:ascii="Arial" w:hAnsi="Arial" w:cs="Arial"/>
                <w:sz w:val="24"/>
                <w:szCs w:val="24"/>
                <w:lang w:val="en"/>
              </w:rPr>
            </w:pPr>
            <w:r w:rsidRPr="00D23E84">
              <w:rPr>
                <w:rFonts w:ascii="Arial" w:hAnsi="Arial" w:cs="Arial"/>
                <w:sz w:val="24"/>
                <w:szCs w:val="24"/>
                <w:lang w:val="en"/>
              </w:rPr>
              <w:t xml:space="preserve">3. Which section of </w:t>
            </w:r>
            <w:r w:rsidR="00FA314B" w:rsidRPr="00D23E84">
              <w:rPr>
                <w:rFonts w:ascii="Arial" w:hAnsi="Arial" w:cs="Arial"/>
                <w:sz w:val="24"/>
                <w:szCs w:val="24"/>
                <w:lang w:val="en"/>
              </w:rPr>
              <w:t xml:space="preserve">each of </w:t>
            </w:r>
            <w:r w:rsidRPr="00D23E84">
              <w:rPr>
                <w:rFonts w:ascii="Arial" w:hAnsi="Arial" w:cs="Arial"/>
                <w:sz w:val="24"/>
                <w:szCs w:val="24"/>
                <w:lang w:val="en"/>
              </w:rPr>
              <w:t xml:space="preserve">the </w:t>
            </w:r>
            <w:r w:rsidR="00D31962">
              <w:rPr>
                <w:rFonts w:ascii="Arial" w:hAnsi="Arial" w:cs="Arial"/>
                <w:sz w:val="24"/>
                <w:szCs w:val="24"/>
                <w:lang w:val="en"/>
              </w:rPr>
              <w:t>c</w:t>
            </w:r>
            <w:r w:rsidRPr="00D23E84">
              <w:rPr>
                <w:rFonts w:ascii="Arial" w:hAnsi="Arial" w:cs="Arial"/>
                <w:sz w:val="24"/>
                <w:szCs w:val="24"/>
                <w:lang w:val="en"/>
              </w:rPr>
              <w:t>ode</w:t>
            </w:r>
            <w:r w:rsidR="00A22881" w:rsidRPr="00D23E84">
              <w:rPr>
                <w:rFonts w:ascii="Arial" w:hAnsi="Arial" w:cs="Arial"/>
                <w:sz w:val="24"/>
                <w:szCs w:val="24"/>
                <w:lang w:val="en"/>
              </w:rPr>
              <w:t>s</w:t>
            </w:r>
            <w:r w:rsidRPr="00D23E84">
              <w:rPr>
                <w:rFonts w:ascii="Arial" w:hAnsi="Arial" w:cs="Arial"/>
                <w:sz w:val="24"/>
                <w:szCs w:val="24"/>
                <w:lang w:val="en"/>
              </w:rPr>
              <w:t xml:space="preserve"> </w:t>
            </w:r>
            <w:r w:rsidR="00103F33">
              <w:rPr>
                <w:rFonts w:ascii="Arial" w:hAnsi="Arial" w:cs="Arial"/>
                <w:sz w:val="24"/>
                <w:szCs w:val="24"/>
                <w:lang w:val="en"/>
              </w:rPr>
              <w:t>has Carolyn not been working to</w:t>
            </w:r>
            <w:r w:rsidR="002E5C3C" w:rsidRPr="00D23E84">
              <w:rPr>
                <w:rFonts w:ascii="Arial" w:hAnsi="Arial" w:cs="Arial"/>
                <w:sz w:val="24"/>
                <w:szCs w:val="24"/>
                <w:lang w:val="en"/>
              </w:rPr>
              <w:t>?</w:t>
            </w:r>
          </w:p>
          <w:p w14:paraId="00F91C0A" w14:textId="77777777" w:rsidR="002E5C3C" w:rsidRPr="00D23E84" w:rsidRDefault="002E5C3C" w:rsidP="00D23E84">
            <w:pPr>
              <w:spacing w:line="276" w:lineRule="auto"/>
              <w:rPr>
                <w:rFonts w:ascii="Arial" w:hAnsi="Arial" w:cs="Arial"/>
                <w:sz w:val="24"/>
                <w:szCs w:val="24"/>
                <w:lang w:val="en"/>
              </w:rPr>
            </w:pPr>
          </w:p>
        </w:tc>
      </w:tr>
    </w:tbl>
    <w:p w14:paraId="404F9327" w14:textId="77777777" w:rsidR="00D23E84" w:rsidRDefault="00D23E84" w:rsidP="00D23E84">
      <w:pPr>
        <w:spacing w:after="0"/>
        <w:rPr>
          <w:rFonts w:ascii="Arial" w:hAnsi="Arial" w:cs="Arial"/>
          <w:b/>
          <w:sz w:val="24"/>
          <w:szCs w:val="24"/>
          <w:lang w:val="en"/>
        </w:rPr>
      </w:pPr>
    </w:p>
    <w:p w14:paraId="4B5B0C9E" w14:textId="77777777" w:rsidR="002E0D38" w:rsidRDefault="002E0D38" w:rsidP="00D23E84">
      <w:pPr>
        <w:spacing w:after="0"/>
        <w:rPr>
          <w:rFonts w:ascii="Arial" w:hAnsi="Arial" w:cs="Arial"/>
          <w:b/>
          <w:sz w:val="24"/>
          <w:szCs w:val="24"/>
          <w:lang w:val="en"/>
        </w:rPr>
      </w:pPr>
      <w:r w:rsidRPr="00D23E84">
        <w:rPr>
          <w:rFonts w:ascii="Arial" w:hAnsi="Arial" w:cs="Arial"/>
          <w:b/>
          <w:sz w:val="24"/>
          <w:szCs w:val="24"/>
          <w:lang w:val="en"/>
        </w:rPr>
        <w:t xml:space="preserve">Learning activity </w:t>
      </w:r>
    </w:p>
    <w:p w14:paraId="47CD1616" w14:textId="77777777" w:rsidR="00D23E84" w:rsidRPr="00D23E84" w:rsidRDefault="00D23E84" w:rsidP="00D23E84">
      <w:pPr>
        <w:spacing w:after="0"/>
        <w:rPr>
          <w:rFonts w:ascii="Arial" w:hAnsi="Arial" w:cs="Arial"/>
          <w:b/>
          <w:sz w:val="24"/>
          <w:szCs w:val="24"/>
          <w:lang w:val="en"/>
        </w:rPr>
      </w:pPr>
    </w:p>
    <w:p w14:paraId="7EFFF3CB" w14:textId="0A7FFF09" w:rsidR="00A22881" w:rsidRPr="00D23E84" w:rsidRDefault="00A22881" w:rsidP="00D23E84">
      <w:pPr>
        <w:spacing w:after="0"/>
        <w:rPr>
          <w:rFonts w:ascii="Arial" w:hAnsi="Arial" w:cs="Arial"/>
          <w:sz w:val="24"/>
          <w:szCs w:val="24"/>
          <w:lang w:val="en"/>
        </w:rPr>
      </w:pPr>
      <w:r w:rsidRPr="00D23E84">
        <w:rPr>
          <w:rFonts w:ascii="Arial" w:hAnsi="Arial" w:cs="Arial"/>
          <w:sz w:val="24"/>
          <w:szCs w:val="24"/>
          <w:lang w:val="en"/>
        </w:rPr>
        <w:t xml:space="preserve">You have a duty of care to individuals receiving care and support in your </w:t>
      </w:r>
      <w:r w:rsidRPr="00D23E84">
        <w:rPr>
          <w:rFonts w:ascii="Arial" w:hAnsi="Arial" w:cs="Arial"/>
          <w:b/>
          <w:sz w:val="24"/>
          <w:szCs w:val="24"/>
          <w:lang w:val="en"/>
        </w:rPr>
        <w:t xml:space="preserve">workplace </w:t>
      </w:r>
      <w:r w:rsidRPr="00D23E84">
        <w:rPr>
          <w:rFonts w:ascii="Arial" w:hAnsi="Arial" w:cs="Arial"/>
          <w:sz w:val="24"/>
          <w:szCs w:val="24"/>
          <w:lang w:val="en"/>
        </w:rPr>
        <w:t xml:space="preserve">and also to other workers. It is a legal requirement and you cannot choose whether to do it or not. It is embedded in the </w:t>
      </w:r>
      <w:r w:rsidR="00D31962">
        <w:rPr>
          <w:rFonts w:ascii="Arial" w:hAnsi="Arial" w:cs="Arial"/>
          <w:sz w:val="24"/>
          <w:szCs w:val="24"/>
          <w:lang w:val="en"/>
        </w:rPr>
        <w:t>c</w:t>
      </w:r>
      <w:r w:rsidRPr="00D23E84">
        <w:rPr>
          <w:rFonts w:ascii="Arial" w:hAnsi="Arial" w:cs="Arial"/>
          <w:sz w:val="24"/>
          <w:szCs w:val="24"/>
          <w:lang w:val="en"/>
        </w:rPr>
        <w:t xml:space="preserve">odes of </w:t>
      </w:r>
      <w:r w:rsidR="00D31962">
        <w:rPr>
          <w:rFonts w:ascii="Arial" w:hAnsi="Arial" w:cs="Arial"/>
          <w:sz w:val="24"/>
          <w:szCs w:val="24"/>
          <w:lang w:val="en"/>
        </w:rPr>
        <w:t>c</w:t>
      </w:r>
      <w:r w:rsidRPr="00D23E84">
        <w:rPr>
          <w:rFonts w:ascii="Arial" w:hAnsi="Arial" w:cs="Arial"/>
          <w:sz w:val="24"/>
          <w:szCs w:val="24"/>
          <w:lang w:val="en"/>
        </w:rPr>
        <w:t xml:space="preserve">onduct and </w:t>
      </w:r>
      <w:r w:rsidR="00D31962">
        <w:rPr>
          <w:rFonts w:ascii="Arial" w:hAnsi="Arial" w:cs="Arial"/>
          <w:sz w:val="24"/>
          <w:szCs w:val="24"/>
          <w:lang w:val="en"/>
        </w:rPr>
        <w:t>p</w:t>
      </w:r>
      <w:r w:rsidRPr="00D23E84">
        <w:rPr>
          <w:rFonts w:ascii="Arial" w:hAnsi="Arial" w:cs="Arial"/>
          <w:sz w:val="24"/>
          <w:szCs w:val="24"/>
          <w:lang w:val="en"/>
        </w:rPr>
        <w:t xml:space="preserve">rofessional </w:t>
      </w:r>
      <w:r w:rsidR="00D31962">
        <w:rPr>
          <w:rFonts w:ascii="Arial" w:hAnsi="Arial" w:cs="Arial"/>
          <w:sz w:val="24"/>
          <w:szCs w:val="24"/>
          <w:lang w:val="en"/>
        </w:rPr>
        <w:t>p</w:t>
      </w:r>
      <w:r w:rsidRPr="00D23E84">
        <w:rPr>
          <w:rFonts w:ascii="Arial" w:hAnsi="Arial" w:cs="Arial"/>
          <w:sz w:val="24"/>
          <w:szCs w:val="24"/>
          <w:lang w:val="en"/>
        </w:rPr>
        <w:t>ractice</w:t>
      </w:r>
      <w:r w:rsidR="000F2462" w:rsidRPr="00D23E84">
        <w:rPr>
          <w:rFonts w:ascii="Arial" w:hAnsi="Arial" w:cs="Arial"/>
          <w:sz w:val="24"/>
          <w:szCs w:val="24"/>
          <w:lang w:val="en"/>
        </w:rPr>
        <w:t>.</w:t>
      </w:r>
    </w:p>
    <w:p w14:paraId="3C38B040" w14:textId="69A20708" w:rsidR="00122B7C" w:rsidRDefault="002E0D38" w:rsidP="00D23E84">
      <w:pPr>
        <w:spacing w:after="0"/>
        <w:rPr>
          <w:rFonts w:ascii="Arial" w:hAnsi="Arial" w:cs="Arial"/>
          <w:sz w:val="24"/>
          <w:szCs w:val="24"/>
          <w:lang w:val="en"/>
        </w:rPr>
      </w:pPr>
      <w:r w:rsidRPr="00D23E84">
        <w:rPr>
          <w:rFonts w:ascii="Arial" w:hAnsi="Arial" w:cs="Arial"/>
          <w:sz w:val="24"/>
          <w:szCs w:val="24"/>
          <w:lang w:val="en"/>
        </w:rPr>
        <w:t>To show you understand what this term means</w:t>
      </w:r>
      <w:r w:rsidR="00D31962">
        <w:rPr>
          <w:rFonts w:ascii="Arial" w:hAnsi="Arial" w:cs="Arial"/>
          <w:sz w:val="24"/>
          <w:szCs w:val="24"/>
          <w:lang w:val="en"/>
        </w:rPr>
        <w:t>,</w:t>
      </w:r>
      <w:r w:rsidR="00641A13" w:rsidRPr="00D23E84">
        <w:rPr>
          <w:rFonts w:ascii="Arial" w:hAnsi="Arial" w:cs="Arial"/>
          <w:sz w:val="24"/>
          <w:szCs w:val="24"/>
          <w:lang w:val="en"/>
        </w:rPr>
        <w:t xml:space="preserve"> answer the questions below</w:t>
      </w:r>
      <w:r w:rsidRPr="00D23E84">
        <w:rPr>
          <w:rFonts w:ascii="Arial" w:hAnsi="Arial" w:cs="Arial"/>
          <w:sz w:val="24"/>
          <w:szCs w:val="24"/>
          <w:lang w:val="en"/>
        </w:rPr>
        <w:t>:</w:t>
      </w:r>
    </w:p>
    <w:p w14:paraId="21D51872" w14:textId="77777777" w:rsidR="00D23E84" w:rsidRPr="00D23E84" w:rsidRDefault="00D23E84" w:rsidP="00D23E84">
      <w:pPr>
        <w:spacing w:after="0"/>
        <w:rPr>
          <w:rFonts w:ascii="Arial" w:hAnsi="Arial" w:cs="Arial"/>
          <w:sz w:val="24"/>
          <w:szCs w:val="24"/>
          <w:lang w:val="en"/>
        </w:rPr>
      </w:pPr>
    </w:p>
    <w:tbl>
      <w:tblPr>
        <w:tblStyle w:val="TableGrid"/>
        <w:tblW w:w="0" w:type="auto"/>
        <w:tblInd w:w="108" w:type="dxa"/>
        <w:tblLook w:val="04A0" w:firstRow="1" w:lastRow="0" w:firstColumn="1" w:lastColumn="0" w:noHBand="0" w:noVBand="1"/>
      </w:tblPr>
      <w:tblGrid>
        <w:gridCol w:w="13840"/>
      </w:tblGrid>
      <w:tr w:rsidR="00641A13" w:rsidRPr="00D23E84" w14:paraId="5FBB3070" w14:textId="77777777" w:rsidTr="00B306FA">
        <w:tc>
          <w:tcPr>
            <w:tcW w:w="14066" w:type="dxa"/>
          </w:tcPr>
          <w:p w14:paraId="65CE6AAE" w14:textId="77777777" w:rsidR="00641A13" w:rsidRPr="00D23E84" w:rsidRDefault="00641A13" w:rsidP="00D23E84">
            <w:pPr>
              <w:spacing w:line="276" w:lineRule="auto"/>
              <w:rPr>
                <w:rFonts w:ascii="Arial" w:hAnsi="Arial" w:cs="Arial"/>
                <w:sz w:val="24"/>
                <w:szCs w:val="24"/>
                <w:lang w:val="en"/>
              </w:rPr>
            </w:pPr>
            <w:r w:rsidRPr="00D23E84">
              <w:rPr>
                <w:rFonts w:ascii="Arial" w:hAnsi="Arial" w:cs="Arial"/>
                <w:sz w:val="24"/>
                <w:szCs w:val="24"/>
                <w:lang w:val="en"/>
              </w:rPr>
              <w:t>Workbook notes</w:t>
            </w:r>
          </w:p>
          <w:p w14:paraId="3ADF7079" w14:textId="77777777" w:rsidR="00641A13" w:rsidRPr="00D23E84" w:rsidRDefault="00641A13" w:rsidP="00D23E84">
            <w:pPr>
              <w:spacing w:line="276" w:lineRule="auto"/>
              <w:rPr>
                <w:rFonts w:ascii="Arial" w:hAnsi="Arial" w:cs="Arial"/>
                <w:sz w:val="24"/>
                <w:szCs w:val="24"/>
                <w:lang w:val="en"/>
              </w:rPr>
            </w:pPr>
          </w:p>
          <w:p w14:paraId="28EAB4F0" w14:textId="77777777" w:rsidR="00641A13" w:rsidRPr="00D23E84" w:rsidRDefault="00641A13" w:rsidP="00D23E84">
            <w:pPr>
              <w:spacing w:line="276" w:lineRule="auto"/>
              <w:rPr>
                <w:rFonts w:ascii="Arial" w:hAnsi="Arial" w:cs="Arial"/>
                <w:sz w:val="24"/>
                <w:szCs w:val="24"/>
                <w:lang w:val="en"/>
              </w:rPr>
            </w:pPr>
            <w:r w:rsidRPr="00D23E84">
              <w:rPr>
                <w:rFonts w:ascii="Arial" w:hAnsi="Arial" w:cs="Arial"/>
                <w:sz w:val="24"/>
                <w:szCs w:val="24"/>
                <w:lang w:val="en"/>
              </w:rPr>
              <w:t xml:space="preserve">1. What is </w:t>
            </w:r>
            <w:r w:rsidR="00C75B61" w:rsidRPr="00D23E84">
              <w:rPr>
                <w:rFonts w:ascii="Arial" w:hAnsi="Arial" w:cs="Arial"/>
                <w:sz w:val="24"/>
                <w:szCs w:val="24"/>
                <w:lang w:val="en"/>
              </w:rPr>
              <w:t>Julie</w:t>
            </w:r>
            <w:r w:rsidR="00CB23E7" w:rsidRPr="00D23E84">
              <w:rPr>
                <w:rFonts w:ascii="Arial" w:hAnsi="Arial" w:cs="Arial"/>
                <w:sz w:val="24"/>
                <w:szCs w:val="24"/>
                <w:lang w:val="en"/>
              </w:rPr>
              <w:t xml:space="preserve">’s </w:t>
            </w:r>
            <w:r w:rsidRPr="00D23E84">
              <w:rPr>
                <w:rFonts w:ascii="Arial" w:hAnsi="Arial" w:cs="Arial"/>
                <w:sz w:val="24"/>
                <w:szCs w:val="24"/>
                <w:lang w:val="en"/>
              </w:rPr>
              <w:t>duty of care to Mrs</w:t>
            </w:r>
            <w:r w:rsidR="00381487" w:rsidRPr="00D23E84">
              <w:rPr>
                <w:rFonts w:ascii="Arial" w:hAnsi="Arial" w:cs="Arial"/>
                <w:sz w:val="24"/>
                <w:szCs w:val="24"/>
                <w:lang w:val="en"/>
              </w:rPr>
              <w:t>.</w:t>
            </w:r>
            <w:r w:rsidRPr="00D23E84">
              <w:rPr>
                <w:rFonts w:ascii="Arial" w:hAnsi="Arial" w:cs="Arial"/>
                <w:sz w:val="24"/>
                <w:szCs w:val="24"/>
                <w:lang w:val="en"/>
              </w:rPr>
              <w:t xml:space="preserve"> Hughes</w:t>
            </w:r>
            <w:r w:rsidR="009071CD" w:rsidRPr="00D23E84">
              <w:rPr>
                <w:rFonts w:ascii="Arial" w:hAnsi="Arial" w:cs="Arial"/>
                <w:sz w:val="24"/>
                <w:szCs w:val="24"/>
                <w:lang w:val="en"/>
              </w:rPr>
              <w:t>?</w:t>
            </w:r>
          </w:p>
          <w:p w14:paraId="6DAD82B4" w14:textId="77777777" w:rsidR="00641A13" w:rsidRPr="00D23E84" w:rsidRDefault="00641A13" w:rsidP="00D23E84">
            <w:pPr>
              <w:spacing w:line="276" w:lineRule="auto"/>
              <w:rPr>
                <w:rFonts w:ascii="Arial" w:hAnsi="Arial" w:cs="Arial"/>
                <w:sz w:val="24"/>
                <w:szCs w:val="24"/>
                <w:lang w:val="en"/>
              </w:rPr>
            </w:pPr>
          </w:p>
          <w:p w14:paraId="347C2F53" w14:textId="77777777" w:rsidR="00C92BF9" w:rsidRPr="00D23E84" w:rsidRDefault="00641A13" w:rsidP="00D23E84">
            <w:pPr>
              <w:spacing w:line="276" w:lineRule="auto"/>
              <w:rPr>
                <w:rFonts w:ascii="Arial" w:hAnsi="Arial" w:cs="Arial"/>
                <w:sz w:val="24"/>
                <w:szCs w:val="24"/>
                <w:lang w:val="en"/>
              </w:rPr>
            </w:pPr>
            <w:r w:rsidRPr="00D23E84">
              <w:rPr>
                <w:rFonts w:ascii="Arial" w:hAnsi="Arial" w:cs="Arial"/>
                <w:sz w:val="24"/>
                <w:szCs w:val="24"/>
                <w:lang w:val="en"/>
              </w:rPr>
              <w:t xml:space="preserve">2. </w:t>
            </w:r>
            <w:r w:rsidR="009071CD" w:rsidRPr="00D23E84">
              <w:rPr>
                <w:rFonts w:ascii="Arial" w:hAnsi="Arial" w:cs="Arial"/>
                <w:sz w:val="24"/>
                <w:szCs w:val="24"/>
                <w:lang w:val="en"/>
              </w:rPr>
              <w:t>What is Julie’s duty of care to Carolyn?</w:t>
            </w:r>
          </w:p>
          <w:p w14:paraId="26307331" w14:textId="77777777" w:rsidR="009071CD" w:rsidRPr="00D23E84" w:rsidRDefault="009071CD" w:rsidP="00D23E84">
            <w:pPr>
              <w:spacing w:line="276" w:lineRule="auto"/>
              <w:rPr>
                <w:rFonts w:ascii="Arial" w:hAnsi="Arial" w:cs="Arial"/>
                <w:sz w:val="24"/>
                <w:szCs w:val="24"/>
                <w:lang w:val="en"/>
              </w:rPr>
            </w:pPr>
          </w:p>
          <w:p w14:paraId="2BBFF5CB" w14:textId="0564E22E" w:rsidR="009071CD" w:rsidRPr="00D23E84" w:rsidRDefault="00882BC2" w:rsidP="00D23E84">
            <w:pPr>
              <w:spacing w:line="276" w:lineRule="auto"/>
              <w:rPr>
                <w:rFonts w:ascii="Arial" w:hAnsi="Arial" w:cs="Arial"/>
                <w:sz w:val="24"/>
                <w:szCs w:val="24"/>
                <w:lang w:val="en"/>
              </w:rPr>
            </w:pPr>
            <w:r w:rsidRPr="00D23E84">
              <w:rPr>
                <w:rFonts w:ascii="Arial" w:hAnsi="Arial" w:cs="Arial"/>
                <w:sz w:val="24"/>
                <w:szCs w:val="24"/>
                <w:lang w:val="en"/>
              </w:rPr>
              <w:t xml:space="preserve">3. There may be </w:t>
            </w:r>
            <w:r w:rsidR="00A22881" w:rsidRPr="00D23E84">
              <w:rPr>
                <w:rFonts w:ascii="Arial" w:hAnsi="Arial" w:cs="Arial"/>
                <w:sz w:val="24"/>
                <w:szCs w:val="24"/>
                <w:lang w:val="en"/>
              </w:rPr>
              <w:t>times</w:t>
            </w:r>
            <w:r w:rsidRPr="00D23E84">
              <w:rPr>
                <w:rFonts w:ascii="Arial" w:hAnsi="Arial" w:cs="Arial"/>
                <w:sz w:val="24"/>
                <w:szCs w:val="24"/>
                <w:lang w:val="en"/>
              </w:rPr>
              <w:t xml:space="preserve"> where there is a conflict or dilemma between a duty of care and the rights of </w:t>
            </w:r>
            <w:r w:rsidRPr="00D23E84">
              <w:rPr>
                <w:rFonts w:ascii="Arial" w:hAnsi="Arial" w:cs="Arial"/>
                <w:b/>
                <w:sz w:val="24"/>
                <w:szCs w:val="24"/>
                <w:lang w:val="en"/>
              </w:rPr>
              <w:t>individuals</w:t>
            </w:r>
            <w:r w:rsidRPr="00D23E84">
              <w:rPr>
                <w:rFonts w:ascii="Arial" w:hAnsi="Arial" w:cs="Arial"/>
                <w:sz w:val="24"/>
                <w:szCs w:val="24"/>
                <w:lang w:val="en"/>
              </w:rPr>
              <w:t xml:space="preserve">, give </w:t>
            </w:r>
            <w:r w:rsidR="00D31962">
              <w:rPr>
                <w:rFonts w:ascii="Arial" w:hAnsi="Arial" w:cs="Arial"/>
                <w:sz w:val="24"/>
                <w:szCs w:val="24"/>
                <w:lang w:val="en"/>
              </w:rPr>
              <w:t>two</w:t>
            </w:r>
            <w:r w:rsidRPr="00D23E84">
              <w:rPr>
                <w:rFonts w:ascii="Arial" w:hAnsi="Arial" w:cs="Arial"/>
                <w:sz w:val="24"/>
                <w:szCs w:val="24"/>
                <w:lang w:val="en"/>
              </w:rPr>
              <w:t xml:space="preserve"> examples when this might </w:t>
            </w:r>
            <w:r w:rsidR="00A22881" w:rsidRPr="00D23E84">
              <w:rPr>
                <w:rFonts w:ascii="Arial" w:hAnsi="Arial" w:cs="Arial"/>
                <w:sz w:val="24"/>
                <w:szCs w:val="24"/>
                <w:lang w:val="en"/>
              </w:rPr>
              <w:t>happen</w:t>
            </w:r>
            <w:r w:rsidRPr="00D23E84">
              <w:rPr>
                <w:rFonts w:ascii="Arial" w:hAnsi="Arial" w:cs="Arial"/>
                <w:sz w:val="24"/>
                <w:szCs w:val="24"/>
                <w:lang w:val="en"/>
              </w:rPr>
              <w:t>:</w:t>
            </w:r>
          </w:p>
          <w:p w14:paraId="7E454229" w14:textId="77777777" w:rsidR="00641A13" w:rsidRPr="00D23E84" w:rsidRDefault="008A2F5E" w:rsidP="00746FF4">
            <w:pPr>
              <w:pStyle w:val="ListParagraph"/>
              <w:numPr>
                <w:ilvl w:val="0"/>
                <w:numId w:val="1"/>
              </w:numPr>
              <w:spacing w:line="276" w:lineRule="auto"/>
              <w:rPr>
                <w:rFonts w:ascii="Arial" w:hAnsi="Arial" w:cs="Arial"/>
                <w:b/>
                <w:lang w:val="en"/>
              </w:rPr>
            </w:pPr>
            <w:r w:rsidRPr="00D23E84">
              <w:rPr>
                <w:rFonts w:ascii="Arial" w:hAnsi="Arial" w:cs="Arial"/>
                <w:b/>
                <w:lang w:val="en"/>
              </w:rPr>
              <w:t xml:space="preserve"> </w:t>
            </w:r>
          </w:p>
          <w:p w14:paraId="420821CB" w14:textId="77777777" w:rsidR="008A2F5E" w:rsidRPr="00D23E84" w:rsidRDefault="008A2F5E" w:rsidP="00746FF4">
            <w:pPr>
              <w:pStyle w:val="ListParagraph"/>
              <w:numPr>
                <w:ilvl w:val="0"/>
                <w:numId w:val="1"/>
              </w:numPr>
              <w:spacing w:line="276" w:lineRule="auto"/>
              <w:rPr>
                <w:rFonts w:ascii="Arial" w:hAnsi="Arial" w:cs="Arial"/>
                <w:b/>
                <w:lang w:val="en"/>
              </w:rPr>
            </w:pPr>
            <w:r w:rsidRPr="00D23E84">
              <w:rPr>
                <w:rFonts w:ascii="Arial" w:hAnsi="Arial" w:cs="Arial"/>
                <w:b/>
                <w:lang w:val="en"/>
              </w:rPr>
              <w:t xml:space="preserve"> </w:t>
            </w:r>
          </w:p>
          <w:p w14:paraId="4D054F2C" w14:textId="77777777" w:rsidR="000F2462" w:rsidRPr="00D23E84" w:rsidRDefault="000F2462" w:rsidP="00D23E84">
            <w:pPr>
              <w:pStyle w:val="ListParagraph"/>
              <w:spacing w:line="276" w:lineRule="auto"/>
              <w:rPr>
                <w:rFonts w:ascii="Arial" w:hAnsi="Arial" w:cs="Arial"/>
                <w:b/>
                <w:lang w:val="en"/>
              </w:rPr>
            </w:pPr>
          </w:p>
        </w:tc>
      </w:tr>
    </w:tbl>
    <w:p w14:paraId="2B3E1048" w14:textId="77777777" w:rsidR="007D4AD5" w:rsidRPr="00D23E84" w:rsidRDefault="007D4AD5" w:rsidP="00D23E84">
      <w:pPr>
        <w:spacing w:after="0"/>
        <w:rPr>
          <w:rFonts w:ascii="Arial" w:hAnsi="Arial" w:cs="Arial"/>
          <w:b/>
          <w:sz w:val="24"/>
          <w:szCs w:val="24"/>
          <w:lang w:val="en"/>
        </w:rPr>
      </w:pPr>
    </w:p>
    <w:p w14:paraId="07035A99" w14:textId="77777777" w:rsidR="00F27D8B" w:rsidRDefault="00F27D8B" w:rsidP="00D23E84">
      <w:pPr>
        <w:spacing w:after="0"/>
        <w:rPr>
          <w:rFonts w:ascii="Arial" w:hAnsi="Arial" w:cs="Arial"/>
          <w:b/>
          <w:sz w:val="24"/>
          <w:szCs w:val="24"/>
          <w:lang w:val="en"/>
        </w:rPr>
      </w:pPr>
      <w:r w:rsidRPr="00D23E84">
        <w:rPr>
          <w:rFonts w:ascii="Arial" w:hAnsi="Arial" w:cs="Arial"/>
          <w:b/>
          <w:sz w:val="24"/>
          <w:szCs w:val="24"/>
          <w:lang w:val="en"/>
        </w:rPr>
        <w:t>Learning activity</w:t>
      </w:r>
    </w:p>
    <w:p w14:paraId="071787B6" w14:textId="77777777" w:rsidR="00D23E84" w:rsidRPr="00D23E84" w:rsidRDefault="00D23E84" w:rsidP="00D23E84">
      <w:pPr>
        <w:spacing w:after="0"/>
        <w:rPr>
          <w:rFonts w:ascii="Arial" w:hAnsi="Arial" w:cs="Arial"/>
          <w:b/>
          <w:sz w:val="24"/>
          <w:szCs w:val="24"/>
          <w:lang w:val="en"/>
        </w:rPr>
      </w:pPr>
    </w:p>
    <w:p w14:paraId="26B75B27" w14:textId="0F629C81" w:rsidR="00C92BF9" w:rsidRDefault="00F27D8B" w:rsidP="00D23E84">
      <w:pPr>
        <w:spacing w:after="0"/>
        <w:rPr>
          <w:rFonts w:ascii="Arial" w:hAnsi="Arial" w:cs="Arial"/>
          <w:sz w:val="24"/>
          <w:szCs w:val="24"/>
          <w:lang w:val="en"/>
        </w:rPr>
      </w:pPr>
      <w:r w:rsidRPr="00D23E84">
        <w:rPr>
          <w:rFonts w:ascii="Arial" w:hAnsi="Arial" w:cs="Arial"/>
          <w:sz w:val="24"/>
          <w:szCs w:val="24"/>
          <w:lang w:val="en"/>
        </w:rPr>
        <w:t>Read the guidance ‘</w:t>
      </w:r>
      <w:hyperlink r:id="rId12" w:history="1">
        <w:r w:rsidRPr="00D23E84">
          <w:rPr>
            <w:rStyle w:val="Hyperlink"/>
            <w:rFonts w:ascii="Arial" w:hAnsi="Arial" w:cs="Arial"/>
            <w:sz w:val="24"/>
            <w:szCs w:val="24"/>
            <w:lang w:val="en"/>
          </w:rPr>
          <w:t>Openness and honesty when things go wrong: the professional duty of candour</w:t>
        </w:r>
      </w:hyperlink>
      <w:r w:rsidR="000F2462" w:rsidRPr="00D23E84">
        <w:rPr>
          <w:rFonts w:ascii="Arial" w:hAnsi="Arial" w:cs="Arial"/>
          <w:sz w:val="24"/>
          <w:szCs w:val="24"/>
          <w:lang w:val="en"/>
        </w:rPr>
        <w:t>’</w:t>
      </w:r>
      <w:r w:rsidRPr="00D23E84">
        <w:rPr>
          <w:rStyle w:val="FootnoteReference"/>
          <w:rFonts w:ascii="Arial" w:hAnsi="Arial" w:cs="Arial"/>
          <w:sz w:val="24"/>
          <w:szCs w:val="24"/>
          <w:lang w:val="en"/>
        </w:rPr>
        <w:footnoteReference w:id="1"/>
      </w:r>
      <w:r w:rsidRPr="00D23E84">
        <w:rPr>
          <w:rFonts w:ascii="Arial" w:hAnsi="Arial" w:cs="Arial"/>
          <w:sz w:val="24"/>
          <w:szCs w:val="24"/>
          <w:lang w:val="en"/>
        </w:rPr>
        <w:t>. Thinking about Carolyn’s situation, answer the following questions</w:t>
      </w:r>
      <w:r w:rsidR="00D31962">
        <w:rPr>
          <w:rFonts w:ascii="Arial" w:hAnsi="Arial" w:cs="Arial"/>
          <w:sz w:val="24"/>
          <w:szCs w:val="24"/>
          <w:lang w:val="en"/>
        </w:rPr>
        <w:t>.</w:t>
      </w:r>
    </w:p>
    <w:p w14:paraId="2CBE10BC" w14:textId="77777777" w:rsidR="00D23E84" w:rsidRPr="00D23E84" w:rsidRDefault="00D23E84" w:rsidP="00D23E84">
      <w:pPr>
        <w:spacing w:after="0"/>
        <w:rPr>
          <w:rFonts w:ascii="Arial" w:hAnsi="Arial" w:cs="Arial"/>
          <w:sz w:val="24"/>
          <w:szCs w:val="24"/>
          <w:lang w:val="en"/>
        </w:rPr>
      </w:pPr>
    </w:p>
    <w:tbl>
      <w:tblPr>
        <w:tblStyle w:val="TableGrid"/>
        <w:tblW w:w="0" w:type="auto"/>
        <w:tblInd w:w="108" w:type="dxa"/>
        <w:tblLook w:val="04A0" w:firstRow="1" w:lastRow="0" w:firstColumn="1" w:lastColumn="0" w:noHBand="0" w:noVBand="1"/>
      </w:tblPr>
      <w:tblGrid>
        <w:gridCol w:w="13840"/>
      </w:tblGrid>
      <w:tr w:rsidR="00F27D8B" w:rsidRPr="00D23E84" w14:paraId="59541D4E" w14:textId="77777777" w:rsidTr="00B306FA">
        <w:tc>
          <w:tcPr>
            <w:tcW w:w="14066" w:type="dxa"/>
          </w:tcPr>
          <w:p w14:paraId="6330AA27" w14:textId="77777777" w:rsidR="00F27D8B" w:rsidRPr="00D23E84" w:rsidRDefault="00F27D8B" w:rsidP="00D23E84">
            <w:pPr>
              <w:spacing w:line="276" w:lineRule="auto"/>
              <w:rPr>
                <w:rFonts w:ascii="Arial" w:hAnsi="Arial" w:cs="Arial"/>
                <w:sz w:val="24"/>
                <w:szCs w:val="24"/>
                <w:lang w:val="en"/>
              </w:rPr>
            </w:pPr>
            <w:r w:rsidRPr="00D23E84">
              <w:rPr>
                <w:rFonts w:ascii="Arial" w:hAnsi="Arial" w:cs="Arial"/>
                <w:sz w:val="24"/>
                <w:szCs w:val="24"/>
                <w:lang w:val="en"/>
              </w:rPr>
              <w:t>Workbook notes</w:t>
            </w:r>
          </w:p>
          <w:p w14:paraId="5CFC82D7" w14:textId="77777777" w:rsidR="00F27D8B" w:rsidRPr="00D23E84" w:rsidRDefault="00F27D8B" w:rsidP="00D23E84">
            <w:pPr>
              <w:spacing w:line="276" w:lineRule="auto"/>
              <w:rPr>
                <w:rFonts w:ascii="Arial" w:hAnsi="Arial" w:cs="Arial"/>
                <w:sz w:val="24"/>
                <w:szCs w:val="24"/>
                <w:lang w:val="en"/>
              </w:rPr>
            </w:pPr>
          </w:p>
          <w:p w14:paraId="5E3468CA" w14:textId="77777777" w:rsidR="00790C3E" w:rsidRPr="00D23E84" w:rsidRDefault="004A0D6F" w:rsidP="00D23E84">
            <w:pPr>
              <w:spacing w:line="276" w:lineRule="auto"/>
              <w:rPr>
                <w:rFonts w:ascii="Arial" w:hAnsi="Arial" w:cs="Arial"/>
                <w:sz w:val="24"/>
                <w:szCs w:val="24"/>
                <w:lang w:val="en"/>
              </w:rPr>
            </w:pPr>
            <w:r w:rsidRPr="00D23E84">
              <w:rPr>
                <w:rFonts w:ascii="Arial" w:hAnsi="Arial" w:cs="Arial"/>
                <w:sz w:val="24"/>
                <w:szCs w:val="24"/>
                <w:lang w:val="en"/>
              </w:rPr>
              <w:t xml:space="preserve">1. </w:t>
            </w:r>
            <w:r w:rsidR="00790C3E" w:rsidRPr="00D23E84">
              <w:rPr>
                <w:rFonts w:ascii="Arial" w:hAnsi="Arial" w:cs="Arial"/>
                <w:sz w:val="24"/>
                <w:szCs w:val="24"/>
                <w:lang w:val="en"/>
              </w:rPr>
              <w:t xml:space="preserve">What does the term </w:t>
            </w:r>
            <w:r w:rsidR="00790C3E" w:rsidRPr="00E831D6">
              <w:rPr>
                <w:rFonts w:ascii="Arial" w:hAnsi="Arial" w:cs="Arial"/>
                <w:b/>
                <w:sz w:val="24"/>
                <w:szCs w:val="24"/>
                <w:lang w:val="en"/>
              </w:rPr>
              <w:t>duty of candour</w:t>
            </w:r>
            <w:r w:rsidR="00790C3E" w:rsidRPr="00D23E84">
              <w:rPr>
                <w:rFonts w:ascii="Arial" w:hAnsi="Arial" w:cs="Arial"/>
                <w:sz w:val="24"/>
                <w:szCs w:val="24"/>
                <w:lang w:val="en"/>
              </w:rPr>
              <w:t xml:space="preserve"> mean?</w:t>
            </w:r>
          </w:p>
          <w:p w14:paraId="246917CA" w14:textId="77777777" w:rsidR="00790C3E" w:rsidRPr="00D23E84" w:rsidRDefault="00790C3E" w:rsidP="00D23E84">
            <w:pPr>
              <w:spacing w:line="276" w:lineRule="auto"/>
              <w:rPr>
                <w:rFonts w:ascii="Arial" w:hAnsi="Arial" w:cs="Arial"/>
                <w:sz w:val="24"/>
                <w:szCs w:val="24"/>
                <w:lang w:val="en"/>
              </w:rPr>
            </w:pPr>
          </w:p>
          <w:p w14:paraId="6EC26564" w14:textId="77777777" w:rsidR="00790C3E" w:rsidRPr="00D23E84" w:rsidRDefault="00790C3E" w:rsidP="00D23E84">
            <w:pPr>
              <w:spacing w:line="276" w:lineRule="auto"/>
              <w:rPr>
                <w:rFonts w:ascii="Arial" w:hAnsi="Arial" w:cs="Arial"/>
                <w:sz w:val="24"/>
                <w:szCs w:val="24"/>
                <w:lang w:val="en"/>
              </w:rPr>
            </w:pPr>
            <w:r w:rsidRPr="00D23E84">
              <w:rPr>
                <w:rFonts w:ascii="Arial" w:hAnsi="Arial" w:cs="Arial"/>
                <w:sz w:val="24"/>
                <w:szCs w:val="24"/>
                <w:lang w:val="en"/>
              </w:rPr>
              <w:t>2. Why is it important to be open and honest if things go wrong?</w:t>
            </w:r>
          </w:p>
          <w:p w14:paraId="6DD29B05" w14:textId="77777777" w:rsidR="00790C3E" w:rsidRPr="00D23E84" w:rsidRDefault="00790C3E" w:rsidP="00D23E84">
            <w:pPr>
              <w:spacing w:line="276" w:lineRule="auto"/>
              <w:rPr>
                <w:rFonts w:ascii="Arial" w:hAnsi="Arial" w:cs="Arial"/>
                <w:sz w:val="24"/>
                <w:szCs w:val="24"/>
                <w:lang w:val="en"/>
              </w:rPr>
            </w:pPr>
          </w:p>
          <w:p w14:paraId="43920E58" w14:textId="6E616281" w:rsidR="00C75B61" w:rsidRPr="00D23E84" w:rsidRDefault="00D23E84" w:rsidP="00D23E84">
            <w:pPr>
              <w:spacing w:line="276" w:lineRule="auto"/>
              <w:rPr>
                <w:rFonts w:ascii="Arial" w:hAnsi="Arial" w:cs="Arial"/>
                <w:sz w:val="24"/>
                <w:szCs w:val="24"/>
                <w:lang w:val="en"/>
              </w:rPr>
            </w:pPr>
            <w:r>
              <w:rPr>
                <w:rFonts w:ascii="Arial" w:hAnsi="Arial" w:cs="Arial"/>
                <w:sz w:val="24"/>
                <w:szCs w:val="24"/>
                <w:lang w:val="en"/>
              </w:rPr>
              <w:t>3</w:t>
            </w:r>
            <w:r w:rsidR="00790C3E" w:rsidRPr="00D23E84">
              <w:rPr>
                <w:rFonts w:ascii="Arial" w:hAnsi="Arial" w:cs="Arial"/>
                <w:sz w:val="24"/>
                <w:szCs w:val="24"/>
                <w:lang w:val="en"/>
              </w:rPr>
              <w:t xml:space="preserve">. </w:t>
            </w:r>
            <w:r w:rsidR="004A0D6F" w:rsidRPr="00D23E84">
              <w:rPr>
                <w:rFonts w:ascii="Arial" w:hAnsi="Arial" w:cs="Arial"/>
                <w:sz w:val="24"/>
                <w:szCs w:val="24"/>
                <w:lang w:val="en"/>
              </w:rPr>
              <w:t>What s</w:t>
            </w:r>
            <w:r w:rsidR="00C92BF9" w:rsidRPr="00D23E84">
              <w:rPr>
                <w:rFonts w:ascii="Arial" w:hAnsi="Arial" w:cs="Arial"/>
                <w:sz w:val="24"/>
                <w:szCs w:val="24"/>
                <w:lang w:val="en"/>
              </w:rPr>
              <w:t xml:space="preserve">hould have Carolyn </w:t>
            </w:r>
            <w:r w:rsidR="000F2462" w:rsidRPr="00D23E84">
              <w:rPr>
                <w:rFonts w:ascii="Arial" w:hAnsi="Arial" w:cs="Arial"/>
                <w:sz w:val="24"/>
                <w:szCs w:val="24"/>
                <w:lang w:val="en"/>
              </w:rPr>
              <w:t>done when she</w:t>
            </w:r>
            <w:r w:rsidR="00CB23E7" w:rsidRPr="00D23E84">
              <w:rPr>
                <w:rFonts w:ascii="Arial" w:hAnsi="Arial" w:cs="Arial"/>
                <w:sz w:val="24"/>
                <w:szCs w:val="24"/>
                <w:lang w:val="en"/>
              </w:rPr>
              <w:t xml:space="preserve"> realised her personal circumstances were </w:t>
            </w:r>
            <w:r w:rsidR="00FA314B" w:rsidRPr="00D23E84">
              <w:rPr>
                <w:rFonts w:ascii="Arial" w:hAnsi="Arial" w:cs="Arial"/>
                <w:sz w:val="24"/>
                <w:szCs w:val="24"/>
                <w:lang w:val="en"/>
              </w:rPr>
              <w:t>affecting</w:t>
            </w:r>
            <w:r w:rsidR="00CB23E7" w:rsidRPr="00D23E84">
              <w:rPr>
                <w:rFonts w:ascii="Arial" w:hAnsi="Arial" w:cs="Arial"/>
                <w:sz w:val="24"/>
                <w:szCs w:val="24"/>
                <w:lang w:val="en"/>
              </w:rPr>
              <w:t xml:space="preserve"> her ability to do her </w:t>
            </w:r>
            <w:r w:rsidR="00FA314B" w:rsidRPr="00D23E84">
              <w:rPr>
                <w:rFonts w:ascii="Arial" w:hAnsi="Arial" w:cs="Arial"/>
                <w:sz w:val="24"/>
                <w:szCs w:val="24"/>
                <w:lang w:val="en"/>
              </w:rPr>
              <w:t>work</w:t>
            </w:r>
            <w:r w:rsidR="00CB23E7" w:rsidRPr="00D23E84">
              <w:rPr>
                <w:rFonts w:ascii="Arial" w:hAnsi="Arial" w:cs="Arial"/>
                <w:sz w:val="24"/>
                <w:szCs w:val="24"/>
                <w:lang w:val="en"/>
              </w:rPr>
              <w:t>?</w:t>
            </w:r>
          </w:p>
          <w:p w14:paraId="25E00F87" w14:textId="77777777" w:rsidR="00C75B61" w:rsidRPr="00D23E84" w:rsidRDefault="00C75B61" w:rsidP="00D23E84">
            <w:pPr>
              <w:spacing w:line="276" w:lineRule="auto"/>
              <w:rPr>
                <w:rFonts w:ascii="Arial" w:hAnsi="Arial" w:cs="Arial"/>
                <w:sz w:val="24"/>
                <w:szCs w:val="24"/>
                <w:lang w:val="en"/>
              </w:rPr>
            </w:pPr>
          </w:p>
          <w:p w14:paraId="1FC070A8" w14:textId="6C1780B7" w:rsidR="00C75B61" w:rsidRPr="00D23E84" w:rsidRDefault="00D23E84" w:rsidP="00D23E84">
            <w:pPr>
              <w:spacing w:line="276" w:lineRule="auto"/>
              <w:rPr>
                <w:rFonts w:ascii="Arial" w:hAnsi="Arial" w:cs="Arial"/>
                <w:sz w:val="24"/>
                <w:szCs w:val="24"/>
                <w:lang w:val="en"/>
              </w:rPr>
            </w:pPr>
            <w:r>
              <w:rPr>
                <w:rFonts w:ascii="Arial" w:hAnsi="Arial" w:cs="Arial"/>
                <w:sz w:val="24"/>
                <w:szCs w:val="24"/>
                <w:lang w:val="en"/>
              </w:rPr>
              <w:t>4</w:t>
            </w:r>
            <w:r w:rsidR="00C75B61" w:rsidRPr="00D23E84">
              <w:rPr>
                <w:rFonts w:ascii="Arial" w:hAnsi="Arial" w:cs="Arial"/>
                <w:sz w:val="24"/>
                <w:szCs w:val="24"/>
                <w:lang w:val="en"/>
              </w:rPr>
              <w:t>. What consequences might there be for Mrs</w:t>
            </w:r>
            <w:r w:rsidR="00213C86" w:rsidRPr="00D23E84">
              <w:rPr>
                <w:rFonts w:ascii="Arial" w:hAnsi="Arial" w:cs="Arial"/>
                <w:sz w:val="24"/>
                <w:szCs w:val="24"/>
                <w:lang w:val="en"/>
              </w:rPr>
              <w:t>.</w:t>
            </w:r>
            <w:r w:rsidR="00C75B61" w:rsidRPr="00D23E84">
              <w:rPr>
                <w:rFonts w:ascii="Arial" w:hAnsi="Arial" w:cs="Arial"/>
                <w:sz w:val="24"/>
                <w:szCs w:val="24"/>
                <w:lang w:val="en"/>
              </w:rPr>
              <w:t xml:space="preserve"> Hughes missing her</w:t>
            </w:r>
            <w:r w:rsidR="00704D82" w:rsidRPr="00D23E84">
              <w:rPr>
                <w:rFonts w:ascii="Arial" w:hAnsi="Arial" w:cs="Arial"/>
                <w:sz w:val="24"/>
                <w:szCs w:val="24"/>
                <w:lang w:val="en"/>
              </w:rPr>
              <w:t xml:space="preserve"> doctor’s</w:t>
            </w:r>
            <w:r w:rsidR="00C75B61" w:rsidRPr="00D23E84">
              <w:rPr>
                <w:rFonts w:ascii="Arial" w:hAnsi="Arial" w:cs="Arial"/>
                <w:sz w:val="24"/>
                <w:szCs w:val="24"/>
                <w:lang w:val="en"/>
              </w:rPr>
              <w:t xml:space="preserve"> appointment</w:t>
            </w:r>
            <w:r w:rsidR="00213C86" w:rsidRPr="00D23E84">
              <w:rPr>
                <w:rFonts w:ascii="Arial" w:hAnsi="Arial" w:cs="Arial"/>
                <w:sz w:val="24"/>
                <w:szCs w:val="24"/>
                <w:lang w:val="en"/>
              </w:rPr>
              <w:t xml:space="preserve">? </w:t>
            </w:r>
            <w:r w:rsidR="00790C3E" w:rsidRPr="00D23E84">
              <w:rPr>
                <w:rFonts w:ascii="Arial" w:hAnsi="Arial" w:cs="Arial"/>
                <w:sz w:val="24"/>
                <w:szCs w:val="24"/>
                <w:lang w:val="en"/>
              </w:rPr>
              <w:t>H</w:t>
            </w:r>
            <w:r w:rsidR="00C75B61" w:rsidRPr="00D23E84">
              <w:rPr>
                <w:rFonts w:ascii="Arial" w:hAnsi="Arial" w:cs="Arial"/>
                <w:sz w:val="24"/>
                <w:szCs w:val="24"/>
                <w:lang w:val="en"/>
              </w:rPr>
              <w:t>ow does this relate to the duty of care Carolyn has for Mrs</w:t>
            </w:r>
            <w:r w:rsidR="00213C86" w:rsidRPr="00D23E84">
              <w:rPr>
                <w:rFonts w:ascii="Arial" w:hAnsi="Arial" w:cs="Arial"/>
                <w:sz w:val="24"/>
                <w:szCs w:val="24"/>
                <w:lang w:val="en"/>
              </w:rPr>
              <w:t>.</w:t>
            </w:r>
            <w:r w:rsidR="00C75B61" w:rsidRPr="00D23E84">
              <w:rPr>
                <w:rFonts w:ascii="Arial" w:hAnsi="Arial" w:cs="Arial"/>
                <w:sz w:val="24"/>
                <w:szCs w:val="24"/>
                <w:lang w:val="en"/>
              </w:rPr>
              <w:t xml:space="preserve"> Hughes?</w:t>
            </w:r>
          </w:p>
          <w:p w14:paraId="2AAADD37" w14:textId="77777777" w:rsidR="005145D9" w:rsidRPr="00D23E84" w:rsidRDefault="005145D9" w:rsidP="00D23E84">
            <w:pPr>
              <w:spacing w:line="276" w:lineRule="auto"/>
              <w:rPr>
                <w:rFonts w:ascii="Arial" w:hAnsi="Arial" w:cs="Arial"/>
                <w:sz w:val="24"/>
                <w:szCs w:val="24"/>
                <w:lang w:val="en"/>
              </w:rPr>
            </w:pPr>
          </w:p>
          <w:p w14:paraId="77F55427" w14:textId="30C3680B" w:rsidR="005145D9" w:rsidRPr="00D23E84" w:rsidRDefault="00D23E84" w:rsidP="00D23E84">
            <w:pPr>
              <w:spacing w:line="276" w:lineRule="auto"/>
              <w:rPr>
                <w:rFonts w:ascii="Arial" w:hAnsi="Arial" w:cs="Arial"/>
                <w:sz w:val="24"/>
                <w:szCs w:val="24"/>
                <w:lang w:val="en"/>
              </w:rPr>
            </w:pPr>
            <w:r>
              <w:rPr>
                <w:rFonts w:ascii="Arial" w:hAnsi="Arial" w:cs="Arial"/>
                <w:sz w:val="24"/>
                <w:szCs w:val="24"/>
                <w:lang w:val="en"/>
              </w:rPr>
              <w:t>5</w:t>
            </w:r>
            <w:r w:rsidR="005145D9" w:rsidRPr="00D23E84">
              <w:rPr>
                <w:rFonts w:ascii="Arial" w:hAnsi="Arial" w:cs="Arial"/>
                <w:sz w:val="24"/>
                <w:szCs w:val="24"/>
                <w:lang w:val="en"/>
              </w:rPr>
              <w:t xml:space="preserve">. </w:t>
            </w:r>
            <w:r w:rsidR="00BE519A" w:rsidRPr="00D23E84">
              <w:rPr>
                <w:rFonts w:ascii="Arial" w:hAnsi="Arial" w:cs="Arial"/>
                <w:sz w:val="24"/>
                <w:szCs w:val="24"/>
                <w:lang w:val="en"/>
              </w:rPr>
              <w:t>What steps should be taken to put things right?</w:t>
            </w:r>
          </w:p>
          <w:p w14:paraId="382AB44F" w14:textId="77777777" w:rsidR="00F27D8B" w:rsidRPr="00D23E84" w:rsidRDefault="00F27D8B" w:rsidP="00D23E84">
            <w:pPr>
              <w:spacing w:line="276" w:lineRule="auto"/>
              <w:rPr>
                <w:rFonts w:ascii="Arial" w:hAnsi="Arial" w:cs="Arial"/>
                <w:sz w:val="24"/>
                <w:szCs w:val="24"/>
                <w:lang w:val="en"/>
              </w:rPr>
            </w:pPr>
          </w:p>
        </w:tc>
      </w:tr>
    </w:tbl>
    <w:p w14:paraId="0AF514AD" w14:textId="77777777" w:rsidR="00F27D8B" w:rsidRPr="00D23E84" w:rsidRDefault="00F27D8B" w:rsidP="00D23E84">
      <w:pPr>
        <w:spacing w:after="0"/>
        <w:rPr>
          <w:rFonts w:ascii="Arial" w:hAnsi="Arial" w:cs="Arial"/>
          <w:sz w:val="24"/>
          <w:szCs w:val="24"/>
          <w:lang w:val="en"/>
        </w:rPr>
      </w:pPr>
    </w:p>
    <w:p w14:paraId="7726F46E" w14:textId="77777777" w:rsidR="005145D9" w:rsidRDefault="005145D9" w:rsidP="00D23E84">
      <w:pPr>
        <w:spacing w:after="0"/>
        <w:rPr>
          <w:rFonts w:ascii="Arial" w:hAnsi="Arial" w:cs="Arial"/>
          <w:sz w:val="24"/>
          <w:szCs w:val="24"/>
          <w:lang w:val="en"/>
        </w:rPr>
      </w:pPr>
      <w:r w:rsidRPr="00D23E84">
        <w:rPr>
          <w:rFonts w:ascii="Arial" w:hAnsi="Arial" w:cs="Arial"/>
          <w:sz w:val="24"/>
          <w:szCs w:val="24"/>
          <w:lang w:val="en"/>
        </w:rPr>
        <w:t xml:space="preserve">Mistakes do happen and being accountable for the quality of </w:t>
      </w:r>
      <w:r w:rsidR="00213C86" w:rsidRPr="00D23E84">
        <w:rPr>
          <w:rFonts w:ascii="Arial" w:hAnsi="Arial" w:cs="Arial"/>
          <w:sz w:val="24"/>
          <w:szCs w:val="24"/>
          <w:lang w:val="en"/>
        </w:rPr>
        <w:t xml:space="preserve">your </w:t>
      </w:r>
      <w:r w:rsidRPr="00D23E84">
        <w:rPr>
          <w:rFonts w:ascii="Arial" w:hAnsi="Arial" w:cs="Arial"/>
          <w:sz w:val="24"/>
          <w:szCs w:val="24"/>
          <w:lang w:val="en"/>
        </w:rPr>
        <w:t>work requires you to work with yo</w:t>
      </w:r>
      <w:r w:rsidR="00BE519A" w:rsidRPr="00D23E84">
        <w:rPr>
          <w:rFonts w:ascii="Arial" w:hAnsi="Arial" w:cs="Arial"/>
          <w:sz w:val="24"/>
          <w:szCs w:val="24"/>
          <w:lang w:val="en"/>
        </w:rPr>
        <w:t>ur manager to address them. An important part of this will be reflecting on the situation and learning how to do things differently</w:t>
      </w:r>
      <w:r w:rsidR="00CB23E7" w:rsidRPr="00D23E84">
        <w:rPr>
          <w:rFonts w:ascii="Arial" w:hAnsi="Arial" w:cs="Arial"/>
          <w:sz w:val="24"/>
          <w:szCs w:val="24"/>
          <w:lang w:val="en"/>
        </w:rPr>
        <w:t>,</w:t>
      </w:r>
      <w:r w:rsidR="00BE519A" w:rsidRPr="00D23E84">
        <w:rPr>
          <w:rFonts w:ascii="Arial" w:hAnsi="Arial" w:cs="Arial"/>
          <w:sz w:val="24"/>
          <w:szCs w:val="24"/>
          <w:lang w:val="en"/>
        </w:rPr>
        <w:t xml:space="preserve"> so the same mistakes won’t be repeated.  </w:t>
      </w:r>
    </w:p>
    <w:p w14:paraId="537B4390" w14:textId="77777777" w:rsidR="00D23E84" w:rsidRPr="00D23E84" w:rsidRDefault="00D23E84" w:rsidP="00D23E84">
      <w:pPr>
        <w:spacing w:after="0"/>
        <w:rPr>
          <w:rFonts w:ascii="Arial" w:hAnsi="Arial" w:cs="Arial"/>
          <w:sz w:val="24"/>
          <w:szCs w:val="24"/>
          <w:lang w:val="en"/>
        </w:rPr>
      </w:pPr>
    </w:p>
    <w:p w14:paraId="2C7C1A05" w14:textId="77777777" w:rsidR="0091634C" w:rsidRDefault="0091634C" w:rsidP="00D23E84">
      <w:pPr>
        <w:spacing w:after="0"/>
        <w:rPr>
          <w:rFonts w:ascii="Arial" w:hAnsi="Arial" w:cs="Arial"/>
          <w:b/>
          <w:sz w:val="24"/>
          <w:szCs w:val="24"/>
          <w:lang w:val="en"/>
        </w:rPr>
      </w:pPr>
      <w:r w:rsidRPr="00D23E84">
        <w:rPr>
          <w:rFonts w:ascii="Arial" w:hAnsi="Arial" w:cs="Arial"/>
          <w:b/>
          <w:sz w:val="24"/>
          <w:szCs w:val="24"/>
          <w:lang w:val="en"/>
        </w:rPr>
        <w:t>Learning activity</w:t>
      </w:r>
    </w:p>
    <w:p w14:paraId="3ADBD5C9" w14:textId="77777777" w:rsidR="00D23E84" w:rsidRPr="00D23E84" w:rsidRDefault="00D23E84" w:rsidP="00D23E84">
      <w:pPr>
        <w:spacing w:after="0"/>
        <w:rPr>
          <w:rFonts w:ascii="Arial" w:hAnsi="Arial" w:cs="Arial"/>
          <w:b/>
          <w:sz w:val="24"/>
          <w:szCs w:val="24"/>
          <w:lang w:val="en"/>
        </w:rPr>
      </w:pPr>
    </w:p>
    <w:p w14:paraId="2FFF079C" w14:textId="77777777" w:rsidR="0091634C" w:rsidRDefault="0091634C" w:rsidP="00D23E84">
      <w:pPr>
        <w:spacing w:after="0"/>
        <w:rPr>
          <w:rFonts w:ascii="Arial" w:hAnsi="Arial" w:cs="Arial"/>
          <w:sz w:val="24"/>
          <w:szCs w:val="24"/>
          <w:lang w:val="en"/>
        </w:rPr>
      </w:pPr>
      <w:r w:rsidRPr="00D23E84">
        <w:rPr>
          <w:rFonts w:ascii="Arial" w:hAnsi="Arial" w:cs="Arial"/>
          <w:sz w:val="24"/>
          <w:szCs w:val="24"/>
          <w:lang w:val="en"/>
        </w:rPr>
        <w:t xml:space="preserve">Carolyn is in supervision with her team leader and is discussing what has happened in recent weeks. What do you think are the main points she needs to learn from and how </w:t>
      </w:r>
      <w:r w:rsidR="00213C86" w:rsidRPr="00D23E84">
        <w:rPr>
          <w:rFonts w:ascii="Arial" w:hAnsi="Arial" w:cs="Arial"/>
          <w:sz w:val="24"/>
          <w:szCs w:val="24"/>
          <w:lang w:val="en"/>
        </w:rPr>
        <w:t>could</w:t>
      </w:r>
      <w:r w:rsidRPr="00D23E84">
        <w:rPr>
          <w:rFonts w:ascii="Arial" w:hAnsi="Arial" w:cs="Arial"/>
          <w:sz w:val="24"/>
          <w:szCs w:val="24"/>
          <w:lang w:val="en"/>
        </w:rPr>
        <w:t xml:space="preserve"> she </w:t>
      </w:r>
      <w:r w:rsidR="00A22881" w:rsidRPr="00D23E84">
        <w:rPr>
          <w:rFonts w:ascii="Arial" w:hAnsi="Arial" w:cs="Arial"/>
          <w:sz w:val="24"/>
          <w:szCs w:val="24"/>
          <w:lang w:val="en"/>
        </w:rPr>
        <w:t>work differently in the future</w:t>
      </w:r>
      <w:r w:rsidRPr="00D23E84">
        <w:rPr>
          <w:rFonts w:ascii="Arial" w:hAnsi="Arial" w:cs="Arial"/>
          <w:sz w:val="24"/>
          <w:szCs w:val="24"/>
          <w:lang w:val="en"/>
        </w:rPr>
        <w:t>?</w:t>
      </w:r>
      <w:r w:rsidR="00FA314B" w:rsidRPr="00D23E84">
        <w:rPr>
          <w:rFonts w:ascii="Arial" w:hAnsi="Arial" w:cs="Arial"/>
          <w:sz w:val="24"/>
          <w:szCs w:val="24"/>
          <w:lang w:val="en"/>
        </w:rPr>
        <w:t xml:space="preserve"> How can she use her supervision to help her with this?</w:t>
      </w:r>
    </w:p>
    <w:p w14:paraId="1EA55E22" w14:textId="77777777" w:rsidR="00D23E84" w:rsidRPr="00D23E84" w:rsidRDefault="00D23E84" w:rsidP="00D23E84">
      <w:pPr>
        <w:spacing w:after="0"/>
        <w:rPr>
          <w:rFonts w:ascii="Arial" w:hAnsi="Arial" w:cs="Arial"/>
          <w:sz w:val="24"/>
          <w:szCs w:val="24"/>
          <w:lang w:val="en"/>
        </w:rPr>
      </w:pPr>
    </w:p>
    <w:tbl>
      <w:tblPr>
        <w:tblStyle w:val="TableGrid"/>
        <w:tblW w:w="0" w:type="auto"/>
        <w:tblInd w:w="108" w:type="dxa"/>
        <w:tblLook w:val="04A0" w:firstRow="1" w:lastRow="0" w:firstColumn="1" w:lastColumn="0" w:noHBand="0" w:noVBand="1"/>
      </w:tblPr>
      <w:tblGrid>
        <w:gridCol w:w="13840"/>
      </w:tblGrid>
      <w:tr w:rsidR="0091634C" w:rsidRPr="00D23E84" w14:paraId="104FFCEE" w14:textId="77777777" w:rsidTr="0058412A">
        <w:tc>
          <w:tcPr>
            <w:tcW w:w="14066" w:type="dxa"/>
          </w:tcPr>
          <w:p w14:paraId="65D3C4AF" w14:textId="77777777" w:rsidR="0091634C" w:rsidRPr="00D23E84" w:rsidRDefault="0091634C" w:rsidP="00D23E84">
            <w:pPr>
              <w:spacing w:line="276" w:lineRule="auto"/>
              <w:rPr>
                <w:rFonts w:ascii="Arial" w:hAnsi="Arial" w:cs="Arial"/>
                <w:sz w:val="24"/>
                <w:szCs w:val="24"/>
                <w:lang w:val="en"/>
              </w:rPr>
            </w:pPr>
            <w:r w:rsidRPr="00D23E84">
              <w:rPr>
                <w:rFonts w:ascii="Arial" w:hAnsi="Arial" w:cs="Arial"/>
                <w:sz w:val="24"/>
                <w:szCs w:val="24"/>
                <w:lang w:val="en"/>
              </w:rPr>
              <w:t>Workbook notes</w:t>
            </w:r>
          </w:p>
          <w:p w14:paraId="082D65B0" w14:textId="77777777" w:rsidR="009E3118" w:rsidRPr="00D23E84" w:rsidRDefault="009E3118" w:rsidP="00D23E84">
            <w:pPr>
              <w:spacing w:line="276" w:lineRule="auto"/>
              <w:rPr>
                <w:rFonts w:ascii="Arial" w:hAnsi="Arial" w:cs="Arial"/>
                <w:sz w:val="24"/>
                <w:szCs w:val="24"/>
                <w:lang w:val="en"/>
              </w:rPr>
            </w:pPr>
          </w:p>
          <w:p w14:paraId="50A2CAEE" w14:textId="77777777" w:rsidR="009E3118" w:rsidRPr="00D23E84" w:rsidRDefault="009E3118" w:rsidP="00D23E84">
            <w:pPr>
              <w:spacing w:line="276" w:lineRule="auto"/>
              <w:rPr>
                <w:rFonts w:ascii="Arial" w:hAnsi="Arial" w:cs="Arial"/>
                <w:sz w:val="24"/>
                <w:szCs w:val="24"/>
                <w:lang w:val="en"/>
              </w:rPr>
            </w:pPr>
          </w:p>
        </w:tc>
      </w:tr>
    </w:tbl>
    <w:p w14:paraId="11166000" w14:textId="77777777" w:rsidR="0058412A" w:rsidRDefault="0058412A" w:rsidP="00D23E84">
      <w:pPr>
        <w:spacing w:after="0"/>
        <w:rPr>
          <w:rFonts w:ascii="Arial" w:hAnsi="Arial" w:cs="Arial"/>
          <w:b/>
          <w:sz w:val="24"/>
          <w:szCs w:val="24"/>
          <w:lang w:val="en"/>
        </w:rPr>
      </w:pPr>
      <w:r w:rsidRPr="00D23E84">
        <w:rPr>
          <w:rFonts w:ascii="Arial" w:hAnsi="Arial" w:cs="Arial"/>
          <w:b/>
          <w:sz w:val="24"/>
          <w:szCs w:val="24"/>
          <w:lang w:val="en"/>
        </w:rPr>
        <w:lastRenderedPageBreak/>
        <w:t>Learning activity</w:t>
      </w:r>
    </w:p>
    <w:p w14:paraId="4918F739" w14:textId="77777777" w:rsidR="00D23E84" w:rsidRPr="00D23E84" w:rsidRDefault="00D23E84" w:rsidP="00D23E84">
      <w:pPr>
        <w:spacing w:after="0"/>
        <w:rPr>
          <w:rFonts w:ascii="Arial" w:hAnsi="Arial" w:cs="Arial"/>
          <w:b/>
          <w:sz w:val="24"/>
          <w:szCs w:val="24"/>
          <w:lang w:val="en"/>
        </w:rPr>
      </w:pPr>
    </w:p>
    <w:p w14:paraId="226DA409" w14:textId="57793227" w:rsidR="00A22881" w:rsidRDefault="00A22881" w:rsidP="00D23E84">
      <w:pPr>
        <w:spacing w:after="0"/>
        <w:rPr>
          <w:rFonts w:ascii="Arial" w:hAnsi="Arial" w:cs="Arial"/>
          <w:sz w:val="24"/>
          <w:szCs w:val="24"/>
          <w:lang w:val="en"/>
        </w:rPr>
      </w:pPr>
      <w:r w:rsidRPr="00D23E84">
        <w:rPr>
          <w:rFonts w:ascii="Arial" w:hAnsi="Arial" w:cs="Arial"/>
          <w:sz w:val="24"/>
          <w:szCs w:val="24"/>
          <w:lang w:val="en"/>
        </w:rPr>
        <w:t>Confidentiality is a</w:t>
      </w:r>
      <w:r w:rsidR="00213C86" w:rsidRPr="00D23E84">
        <w:rPr>
          <w:rFonts w:ascii="Arial" w:hAnsi="Arial" w:cs="Arial"/>
          <w:sz w:val="24"/>
          <w:szCs w:val="24"/>
          <w:lang w:val="en"/>
        </w:rPr>
        <w:t>n</w:t>
      </w:r>
      <w:r w:rsidRPr="00D23E84">
        <w:rPr>
          <w:rFonts w:ascii="Arial" w:hAnsi="Arial" w:cs="Arial"/>
          <w:sz w:val="24"/>
          <w:szCs w:val="24"/>
          <w:lang w:val="en"/>
        </w:rPr>
        <w:t xml:space="preserve"> important right of individuals who receive care and support. It is a vital part of a person’s right to privacy. Health and social care workers need to respect, protect and </w:t>
      </w:r>
      <w:r w:rsidR="007473F8">
        <w:rPr>
          <w:rFonts w:ascii="Arial" w:hAnsi="Arial" w:cs="Arial"/>
          <w:sz w:val="24"/>
          <w:szCs w:val="24"/>
          <w:lang w:val="en"/>
        </w:rPr>
        <w:t>keep</w:t>
      </w:r>
      <w:r w:rsidRPr="00D23E84">
        <w:rPr>
          <w:rFonts w:ascii="Arial" w:hAnsi="Arial" w:cs="Arial"/>
          <w:sz w:val="24"/>
          <w:szCs w:val="24"/>
          <w:lang w:val="en"/>
        </w:rPr>
        <w:t xml:space="preserve"> this right but there are times when confidential information must be passed on</w:t>
      </w:r>
      <w:r w:rsidR="007473F8">
        <w:rPr>
          <w:rFonts w:ascii="Arial" w:hAnsi="Arial" w:cs="Arial"/>
          <w:sz w:val="24"/>
          <w:szCs w:val="24"/>
          <w:lang w:val="en"/>
        </w:rPr>
        <w:t>.</w:t>
      </w:r>
      <w:r w:rsidRPr="00D23E84">
        <w:rPr>
          <w:rFonts w:ascii="Arial" w:hAnsi="Arial" w:cs="Arial"/>
          <w:sz w:val="24"/>
          <w:szCs w:val="24"/>
          <w:lang w:val="en"/>
        </w:rPr>
        <w:t xml:space="preserve"> </w:t>
      </w:r>
      <w:r w:rsidR="007473F8">
        <w:rPr>
          <w:rFonts w:ascii="Arial" w:hAnsi="Arial" w:cs="Arial"/>
          <w:sz w:val="24"/>
          <w:szCs w:val="24"/>
          <w:lang w:val="en"/>
        </w:rPr>
        <w:t>Y</w:t>
      </w:r>
      <w:r w:rsidRPr="00D23E84">
        <w:rPr>
          <w:rFonts w:ascii="Arial" w:hAnsi="Arial" w:cs="Arial"/>
          <w:sz w:val="24"/>
          <w:szCs w:val="24"/>
          <w:lang w:val="en"/>
        </w:rPr>
        <w:t xml:space="preserve">ou will explore this more in the </w:t>
      </w:r>
      <w:r w:rsidR="007473F8">
        <w:rPr>
          <w:rFonts w:ascii="Arial" w:hAnsi="Arial" w:cs="Arial"/>
          <w:sz w:val="24"/>
          <w:szCs w:val="24"/>
          <w:lang w:val="en"/>
        </w:rPr>
        <w:t>s</w:t>
      </w:r>
      <w:r w:rsidRPr="00D23E84">
        <w:rPr>
          <w:rFonts w:ascii="Arial" w:hAnsi="Arial" w:cs="Arial"/>
          <w:sz w:val="24"/>
          <w:szCs w:val="24"/>
          <w:lang w:val="en"/>
        </w:rPr>
        <w:t>afeguarding workbook</w:t>
      </w:r>
      <w:r w:rsidR="00213C86" w:rsidRPr="00D23E84">
        <w:rPr>
          <w:rFonts w:ascii="Arial" w:hAnsi="Arial" w:cs="Arial"/>
          <w:sz w:val="24"/>
          <w:szCs w:val="24"/>
          <w:lang w:val="en"/>
        </w:rPr>
        <w:t xml:space="preserve"> but thinking about the importance of this, answer the questions below</w:t>
      </w:r>
      <w:r w:rsidRPr="00D23E84">
        <w:rPr>
          <w:rFonts w:ascii="Arial" w:hAnsi="Arial" w:cs="Arial"/>
          <w:sz w:val="24"/>
          <w:szCs w:val="24"/>
          <w:lang w:val="en"/>
        </w:rPr>
        <w:t xml:space="preserve">. </w:t>
      </w:r>
    </w:p>
    <w:p w14:paraId="5DD11A60" w14:textId="77777777" w:rsidR="00D23E84" w:rsidRPr="00D23E84" w:rsidRDefault="00D23E84" w:rsidP="00D23E84">
      <w:pPr>
        <w:spacing w:after="0"/>
        <w:rPr>
          <w:rFonts w:ascii="Arial" w:hAnsi="Arial" w:cs="Arial"/>
          <w:sz w:val="24"/>
          <w:szCs w:val="24"/>
          <w:lang w:val="en"/>
        </w:rPr>
      </w:pPr>
    </w:p>
    <w:tbl>
      <w:tblPr>
        <w:tblStyle w:val="TableGrid"/>
        <w:tblW w:w="0" w:type="auto"/>
        <w:tblInd w:w="108" w:type="dxa"/>
        <w:tblLook w:val="04A0" w:firstRow="1" w:lastRow="0" w:firstColumn="1" w:lastColumn="0" w:noHBand="0" w:noVBand="1"/>
      </w:tblPr>
      <w:tblGrid>
        <w:gridCol w:w="13840"/>
      </w:tblGrid>
      <w:tr w:rsidR="007355C1" w:rsidRPr="00D23E84" w14:paraId="7DA0D114" w14:textId="77777777" w:rsidTr="007355C1">
        <w:tc>
          <w:tcPr>
            <w:tcW w:w="14066" w:type="dxa"/>
          </w:tcPr>
          <w:p w14:paraId="633AC469" w14:textId="77777777" w:rsidR="007355C1" w:rsidRPr="00D23E84" w:rsidRDefault="007355C1" w:rsidP="00D23E84">
            <w:pPr>
              <w:spacing w:line="276" w:lineRule="auto"/>
              <w:rPr>
                <w:rFonts w:ascii="Arial" w:hAnsi="Arial" w:cs="Arial"/>
                <w:sz w:val="24"/>
                <w:szCs w:val="24"/>
                <w:lang w:val="en"/>
              </w:rPr>
            </w:pPr>
            <w:r w:rsidRPr="00D23E84">
              <w:rPr>
                <w:rFonts w:ascii="Arial" w:hAnsi="Arial" w:cs="Arial"/>
                <w:sz w:val="24"/>
                <w:szCs w:val="24"/>
                <w:lang w:val="en"/>
              </w:rPr>
              <w:t xml:space="preserve">Workbook notes </w:t>
            </w:r>
          </w:p>
          <w:p w14:paraId="608DD37F" w14:textId="77777777" w:rsidR="007355C1" w:rsidRPr="00D23E84" w:rsidRDefault="007355C1" w:rsidP="00D23E84">
            <w:pPr>
              <w:spacing w:line="276" w:lineRule="auto"/>
              <w:rPr>
                <w:rFonts w:ascii="Arial" w:hAnsi="Arial" w:cs="Arial"/>
                <w:sz w:val="24"/>
                <w:szCs w:val="24"/>
                <w:lang w:val="en"/>
              </w:rPr>
            </w:pPr>
          </w:p>
          <w:p w14:paraId="2739B7D9" w14:textId="39EDB875" w:rsidR="007355C1" w:rsidRPr="00D23E84" w:rsidRDefault="007355C1" w:rsidP="00D23E84">
            <w:pPr>
              <w:spacing w:line="276" w:lineRule="auto"/>
              <w:rPr>
                <w:rFonts w:ascii="Arial" w:hAnsi="Arial" w:cs="Arial"/>
                <w:sz w:val="24"/>
                <w:szCs w:val="24"/>
                <w:lang w:val="en"/>
              </w:rPr>
            </w:pPr>
            <w:r w:rsidRPr="00D23E84">
              <w:rPr>
                <w:rFonts w:ascii="Arial" w:hAnsi="Arial" w:cs="Arial"/>
                <w:sz w:val="24"/>
                <w:szCs w:val="24"/>
                <w:lang w:val="en"/>
              </w:rPr>
              <w:t>1. What is meant by confidentiality in health and social care practice?</w:t>
            </w:r>
          </w:p>
          <w:p w14:paraId="6C4ED745" w14:textId="77777777" w:rsidR="008C6AD9" w:rsidRPr="00D23E84" w:rsidRDefault="008C6AD9" w:rsidP="00D23E84">
            <w:pPr>
              <w:spacing w:line="276" w:lineRule="auto"/>
              <w:rPr>
                <w:rFonts w:ascii="Arial" w:hAnsi="Arial" w:cs="Arial"/>
                <w:sz w:val="24"/>
                <w:szCs w:val="24"/>
                <w:lang w:val="en"/>
              </w:rPr>
            </w:pPr>
          </w:p>
          <w:p w14:paraId="27A5714C" w14:textId="234FAACC" w:rsidR="000F2462" w:rsidRPr="00D23E84" w:rsidRDefault="007355C1" w:rsidP="00D23E84">
            <w:pPr>
              <w:spacing w:line="276" w:lineRule="auto"/>
              <w:rPr>
                <w:rFonts w:ascii="Arial" w:hAnsi="Arial" w:cs="Arial"/>
                <w:sz w:val="24"/>
                <w:szCs w:val="24"/>
                <w:lang w:val="en"/>
              </w:rPr>
            </w:pPr>
            <w:r w:rsidRPr="00D23E84">
              <w:rPr>
                <w:rFonts w:ascii="Arial" w:hAnsi="Arial" w:cs="Arial"/>
                <w:sz w:val="24"/>
                <w:szCs w:val="24"/>
                <w:lang w:val="en"/>
              </w:rPr>
              <w:t xml:space="preserve">2. Give </w:t>
            </w:r>
            <w:r w:rsidR="007473F8">
              <w:rPr>
                <w:rFonts w:ascii="Arial" w:hAnsi="Arial" w:cs="Arial"/>
                <w:sz w:val="24"/>
                <w:szCs w:val="24"/>
                <w:lang w:val="en"/>
              </w:rPr>
              <w:t>three</w:t>
            </w:r>
            <w:r w:rsidRPr="00D23E84">
              <w:rPr>
                <w:rFonts w:ascii="Arial" w:hAnsi="Arial" w:cs="Arial"/>
                <w:sz w:val="24"/>
                <w:szCs w:val="24"/>
                <w:lang w:val="en"/>
              </w:rPr>
              <w:t xml:space="preserve"> examples of how confidentiality can be maintained by health and social care workers</w:t>
            </w:r>
            <w:r w:rsidR="000F2462" w:rsidRPr="00D23E84">
              <w:rPr>
                <w:rFonts w:ascii="Arial" w:hAnsi="Arial" w:cs="Arial"/>
                <w:sz w:val="24"/>
                <w:szCs w:val="24"/>
                <w:lang w:val="en"/>
              </w:rPr>
              <w:t>.</w:t>
            </w:r>
          </w:p>
          <w:p w14:paraId="10F83493" w14:textId="77777777" w:rsidR="007355C1" w:rsidRPr="00D23E84" w:rsidRDefault="007355C1" w:rsidP="00746FF4">
            <w:pPr>
              <w:pStyle w:val="ListParagraph"/>
              <w:numPr>
                <w:ilvl w:val="0"/>
                <w:numId w:val="1"/>
              </w:numPr>
              <w:spacing w:line="276" w:lineRule="auto"/>
              <w:rPr>
                <w:rFonts w:ascii="Arial" w:hAnsi="Arial" w:cs="Arial"/>
                <w:lang w:val="en"/>
              </w:rPr>
            </w:pPr>
            <w:r w:rsidRPr="00D23E84">
              <w:rPr>
                <w:rFonts w:ascii="Arial" w:hAnsi="Arial" w:cs="Arial"/>
                <w:lang w:val="en"/>
              </w:rPr>
              <w:t xml:space="preserve"> </w:t>
            </w:r>
          </w:p>
          <w:p w14:paraId="1D059537" w14:textId="77777777" w:rsidR="007355C1" w:rsidRPr="00D23E84" w:rsidRDefault="007355C1" w:rsidP="00746FF4">
            <w:pPr>
              <w:pStyle w:val="ListParagraph"/>
              <w:numPr>
                <w:ilvl w:val="0"/>
                <w:numId w:val="1"/>
              </w:numPr>
              <w:spacing w:line="276" w:lineRule="auto"/>
              <w:rPr>
                <w:rFonts w:ascii="Arial" w:hAnsi="Arial" w:cs="Arial"/>
                <w:lang w:val="en"/>
              </w:rPr>
            </w:pPr>
            <w:r w:rsidRPr="00D23E84">
              <w:rPr>
                <w:rFonts w:ascii="Arial" w:hAnsi="Arial" w:cs="Arial"/>
                <w:lang w:val="en"/>
              </w:rPr>
              <w:t xml:space="preserve"> </w:t>
            </w:r>
          </w:p>
          <w:p w14:paraId="7A3A2017" w14:textId="77777777" w:rsidR="007355C1" w:rsidRPr="00D23E84" w:rsidRDefault="007355C1" w:rsidP="00746FF4">
            <w:pPr>
              <w:pStyle w:val="ListParagraph"/>
              <w:numPr>
                <w:ilvl w:val="0"/>
                <w:numId w:val="1"/>
              </w:numPr>
              <w:spacing w:line="276" w:lineRule="auto"/>
              <w:rPr>
                <w:rFonts w:ascii="Arial" w:hAnsi="Arial" w:cs="Arial"/>
                <w:lang w:val="en"/>
              </w:rPr>
            </w:pPr>
          </w:p>
          <w:p w14:paraId="22EE0CA4" w14:textId="77777777" w:rsidR="007355C1" w:rsidRPr="00D23E84" w:rsidRDefault="007355C1" w:rsidP="00D23E84">
            <w:pPr>
              <w:spacing w:line="276" w:lineRule="auto"/>
              <w:rPr>
                <w:rFonts w:ascii="Arial" w:hAnsi="Arial" w:cs="Arial"/>
                <w:sz w:val="24"/>
                <w:szCs w:val="24"/>
                <w:lang w:val="en"/>
              </w:rPr>
            </w:pPr>
          </w:p>
          <w:p w14:paraId="2167B3D7" w14:textId="77777777" w:rsidR="007355C1" w:rsidRPr="00D23E84" w:rsidRDefault="007355C1" w:rsidP="00D23E84">
            <w:pPr>
              <w:spacing w:line="276" w:lineRule="auto"/>
              <w:rPr>
                <w:rFonts w:ascii="Arial" w:hAnsi="Arial" w:cs="Arial"/>
                <w:sz w:val="24"/>
                <w:szCs w:val="24"/>
                <w:lang w:val="en"/>
              </w:rPr>
            </w:pPr>
            <w:r w:rsidRPr="00D23E84">
              <w:rPr>
                <w:rFonts w:ascii="Arial" w:hAnsi="Arial" w:cs="Arial"/>
                <w:sz w:val="24"/>
                <w:szCs w:val="24"/>
                <w:lang w:val="en"/>
              </w:rPr>
              <w:t xml:space="preserve">3. </w:t>
            </w:r>
            <w:r w:rsidR="007654BA" w:rsidRPr="00D23E84">
              <w:rPr>
                <w:rFonts w:ascii="Arial" w:hAnsi="Arial" w:cs="Arial"/>
                <w:sz w:val="24"/>
                <w:szCs w:val="24"/>
                <w:lang w:val="en"/>
              </w:rPr>
              <w:t>Describe when you must</w:t>
            </w:r>
            <w:r w:rsidRPr="00D23E84">
              <w:rPr>
                <w:rFonts w:ascii="Arial" w:hAnsi="Arial" w:cs="Arial"/>
                <w:sz w:val="24"/>
                <w:szCs w:val="24"/>
                <w:lang w:val="en"/>
              </w:rPr>
              <w:t xml:space="preserve"> pass on confidential information</w:t>
            </w:r>
            <w:r w:rsidR="007654BA" w:rsidRPr="00D23E84">
              <w:rPr>
                <w:rFonts w:ascii="Arial" w:hAnsi="Arial" w:cs="Arial"/>
                <w:sz w:val="24"/>
                <w:szCs w:val="24"/>
                <w:lang w:val="en"/>
              </w:rPr>
              <w:t>, and why</w:t>
            </w:r>
            <w:r w:rsidR="000F2462" w:rsidRPr="00D23E84">
              <w:rPr>
                <w:rFonts w:ascii="Arial" w:hAnsi="Arial" w:cs="Arial"/>
                <w:sz w:val="24"/>
                <w:szCs w:val="24"/>
                <w:lang w:val="en"/>
              </w:rPr>
              <w:t>.</w:t>
            </w:r>
          </w:p>
          <w:p w14:paraId="7EA3905F" w14:textId="77777777" w:rsidR="007355C1" w:rsidRPr="00D23E84" w:rsidRDefault="007355C1" w:rsidP="00D23E84">
            <w:pPr>
              <w:spacing w:line="276" w:lineRule="auto"/>
              <w:rPr>
                <w:rFonts w:ascii="Arial" w:hAnsi="Arial" w:cs="Arial"/>
                <w:sz w:val="24"/>
                <w:szCs w:val="24"/>
                <w:lang w:val="en"/>
              </w:rPr>
            </w:pPr>
          </w:p>
          <w:p w14:paraId="6FCA2356" w14:textId="70D1DAD6" w:rsidR="00D23E84" w:rsidRPr="00D23E84" w:rsidRDefault="007654BA" w:rsidP="00D23E84">
            <w:pPr>
              <w:spacing w:line="276" w:lineRule="auto"/>
              <w:rPr>
                <w:rFonts w:ascii="Arial" w:hAnsi="Arial" w:cs="Arial"/>
                <w:sz w:val="24"/>
                <w:szCs w:val="24"/>
                <w:lang w:val="en"/>
              </w:rPr>
            </w:pPr>
            <w:r w:rsidRPr="00D23E84">
              <w:rPr>
                <w:rFonts w:ascii="Arial" w:hAnsi="Arial" w:cs="Arial"/>
                <w:sz w:val="24"/>
                <w:szCs w:val="24"/>
                <w:lang w:val="en"/>
              </w:rPr>
              <w:t xml:space="preserve">4. Who </w:t>
            </w:r>
            <w:r w:rsidR="00A22881" w:rsidRPr="00D23E84">
              <w:rPr>
                <w:rFonts w:ascii="Arial" w:hAnsi="Arial" w:cs="Arial"/>
                <w:sz w:val="24"/>
                <w:szCs w:val="24"/>
                <w:lang w:val="en"/>
              </w:rPr>
              <w:t>would you pass the information on to</w:t>
            </w:r>
            <w:r w:rsidRPr="00D23E84">
              <w:rPr>
                <w:rFonts w:ascii="Arial" w:hAnsi="Arial" w:cs="Arial"/>
                <w:sz w:val="24"/>
                <w:szCs w:val="24"/>
                <w:lang w:val="en"/>
              </w:rPr>
              <w:t>?</w:t>
            </w:r>
          </w:p>
          <w:p w14:paraId="210ABC03" w14:textId="77777777" w:rsidR="008C6AD9" w:rsidRPr="00D23E84" w:rsidRDefault="008C6AD9" w:rsidP="00D23E84">
            <w:pPr>
              <w:spacing w:line="276" w:lineRule="auto"/>
              <w:rPr>
                <w:rFonts w:ascii="Arial" w:hAnsi="Arial" w:cs="Arial"/>
                <w:sz w:val="24"/>
                <w:szCs w:val="24"/>
                <w:lang w:val="en"/>
              </w:rPr>
            </w:pPr>
          </w:p>
          <w:p w14:paraId="33DB7736" w14:textId="77777777" w:rsidR="007654BA" w:rsidRPr="00D23E84" w:rsidRDefault="007654BA" w:rsidP="00746FF4">
            <w:pPr>
              <w:pStyle w:val="ListParagraph"/>
              <w:numPr>
                <w:ilvl w:val="0"/>
                <w:numId w:val="4"/>
              </w:numPr>
              <w:spacing w:line="276" w:lineRule="auto"/>
              <w:ind w:left="318" w:hanging="284"/>
              <w:rPr>
                <w:rFonts w:ascii="Arial" w:hAnsi="Arial" w:cs="Arial"/>
                <w:lang w:val="en"/>
              </w:rPr>
            </w:pPr>
            <w:r w:rsidRPr="00D23E84">
              <w:rPr>
                <w:rFonts w:ascii="Arial" w:hAnsi="Arial" w:cs="Arial"/>
                <w:lang w:val="en"/>
              </w:rPr>
              <w:t xml:space="preserve">Why is it important to discuss with individuals and /or </w:t>
            </w:r>
            <w:r w:rsidRPr="00E831D6">
              <w:rPr>
                <w:rFonts w:ascii="Arial" w:hAnsi="Arial" w:cs="Arial"/>
                <w:b/>
                <w:lang w:val="en"/>
              </w:rPr>
              <w:t>carers</w:t>
            </w:r>
            <w:r w:rsidRPr="00D23E84">
              <w:rPr>
                <w:rFonts w:ascii="Arial" w:hAnsi="Arial" w:cs="Arial"/>
                <w:lang w:val="en"/>
              </w:rPr>
              <w:t xml:space="preserve"> any confidential information that needs to be passed on</w:t>
            </w:r>
            <w:r w:rsidR="000F2462" w:rsidRPr="00D23E84">
              <w:rPr>
                <w:rFonts w:ascii="Arial" w:hAnsi="Arial" w:cs="Arial"/>
                <w:lang w:val="en"/>
              </w:rPr>
              <w:t>?</w:t>
            </w:r>
          </w:p>
          <w:p w14:paraId="0F2956F5" w14:textId="77777777" w:rsidR="00FA314B" w:rsidRPr="00D23E84" w:rsidRDefault="00FA314B" w:rsidP="00D23E84">
            <w:pPr>
              <w:spacing w:line="276" w:lineRule="auto"/>
              <w:rPr>
                <w:rFonts w:ascii="Arial" w:hAnsi="Arial" w:cs="Arial"/>
                <w:sz w:val="24"/>
                <w:szCs w:val="24"/>
                <w:lang w:val="en"/>
              </w:rPr>
            </w:pPr>
          </w:p>
          <w:p w14:paraId="3FF9B571" w14:textId="77777777" w:rsidR="00FA314B" w:rsidRPr="00D23E84" w:rsidRDefault="00FA314B" w:rsidP="00746FF4">
            <w:pPr>
              <w:pStyle w:val="ListParagraph"/>
              <w:numPr>
                <w:ilvl w:val="0"/>
                <w:numId w:val="4"/>
              </w:numPr>
              <w:spacing w:line="276" w:lineRule="auto"/>
              <w:ind w:left="318" w:hanging="284"/>
              <w:rPr>
                <w:rFonts w:ascii="Arial" w:hAnsi="Arial" w:cs="Arial"/>
                <w:lang w:val="en"/>
              </w:rPr>
            </w:pPr>
            <w:r w:rsidRPr="00D23E84">
              <w:rPr>
                <w:rFonts w:ascii="Arial" w:hAnsi="Arial" w:cs="Arial"/>
                <w:lang w:val="en"/>
              </w:rPr>
              <w:t>What legislation relates to confidentiality?</w:t>
            </w:r>
          </w:p>
          <w:p w14:paraId="02973389" w14:textId="77777777" w:rsidR="007D4AD5" w:rsidRPr="00D23E84" w:rsidRDefault="007D4AD5" w:rsidP="00D23E84">
            <w:pPr>
              <w:spacing w:line="276" w:lineRule="auto"/>
              <w:rPr>
                <w:rFonts w:ascii="Arial" w:hAnsi="Arial" w:cs="Arial"/>
                <w:b/>
                <w:sz w:val="24"/>
                <w:szCs w:val="24"/>
                <w:lang w:val="en"/>
              </w:rPr>
            </w:pPr>
          </w:p>
        </w:tc>
      </w:tr>
    </w:tbl>
    <w:p w14:paraId="007A9F26" w14:textId="77777777" w:rsidR="007D4AD5" w:rsidRPr="00D23E84" w:rsidRDefault="007D4AD5" w:rsidP="00D23E84">
      <w:pPr>
        <w:spacing w:after="0"/>
        <w:rPr>
          <w:rFonts w:ascii="Arial" w:hAnsi="Arial" w:cs="Arial"/>
          <w:b/>
          <w:sz w:val="24"/>
          <w:szCs w:val="24"/>
          <w:lang w:val="en"/>
        </w:rPr>
      </w:pPr>
    </w:p>
    <w:p w14:paraId="2D58798F" w14:textId="77777777" w:rsidR="00622840" w:rsidRDefault="00622840" w:rsidP="00D23E84">
      <w:pPr>
        <w:spacing w:after="0"/>
        <w:rPr>
          <w:rFonts w:ascii="Arial" w:hAnsi="Arial" w:cs="Arial"/>
          <w:b/>
          <w:sz w:val="24"/>
          <w:szCs w:val="24"/>
          <w:lang w:val="en"/>
        </w:rPr>
      </w:pPr>
    </w:p>
    <w:p w14:paraId="5C160E2B" w14:textId="77777777" w:rsidR="00622840" w:rsidRDefault="00622840" w:rsidP="00D23E84">
      <w:pPr>
        <w:spacing w:after="0"/>
        <w:rPr>
          <w:rFonts w:ascii="Arial" w:hAnsi="Arial" w:cs="Arial"/>
          <w:b/>
          <w:sz w:val="24"/>
          <w:szCs w:val="24"/>
          <w:lang w:val="en"/>
        </w:rPr>
      </w:pPr>
    </w:p>
    <w:p w14:paraId="7E3165FD" w14:textId="77777777" w:rsidR="00622840" w:rsidRDefault="00622840" w:rsidP="00D23E84">
      <w:pPr>
        <w:spacing w:after="0"/>
        <w:rPr>
          <w:rFonts w:ascii="Arial" w:hAnsi="Arial" w:cs="Arial"/>
          <w:b/>
          <w:sz w:val="24"/>
          <w:szCs w:val="24"/>
          <w:lang w:val="en"/>
        </w:rPr>
      </w:pPr>
    </w:p>
    <w:p w14:paraId="7B383683" w14:textId="7793DA7A" w:rsidR="00213C86" w:rsidRDefault="00213C86" w:rsidP="00D23E84">
      <w:pPr>
        <w:spacing w:after="0"/>
        <w:rPr>
          <w:rFonts w:ascii="Arial" w:hAnsi="Arial" w:cs="Arial"/>
          <w:b/>
          <w:sz w:val="24"/>
          <w:szCs w:val="24"/>
          <w:lang w:val="en"/>
        </w:rPr>
      </w:pPr>
      <w:r w:rsidRPr="00D23E84">
        <w:rPr>
          <w:rFonts w:ascii="Arial" w:hAnsi="Arial" w:cs="Arial"/>
          <w:b/>
          <w:sz w:val="24"/>
          <w:szCs w:val="24"/>
          <w:lang w:val="en"/>
        </w:rPr>
        <w:lastRenderedPageBreak/>
        <w:t>Learning activity</w:t>
      </w:r>
    </w:p>
    <w:p w14:paraId="1203FA3A" w14:textId="77777777" w:rsidR="005159A9" w:rsidRPr="00D23E84" w:rsidRDefault="005159A9" w:rsidP="00D23E84">
      <w:pPr>
        <w:spacing w:after="0"/>
        <w:rPr>
          <w:rFonts w:ascii="Arial" w:hAnsi="Arial" w:cs="Arial"/>
          <w:b/>
          <w:sz w:val="24"/>
          <w:szCs w:val="24"/>
          <w:lang w:val="en"/>
        </w:rPr>
      </w:pPr>
    </w:p>
    <w:p w14:paraId="36904B42" w14:textId="70B217C8" w:rsidR="00A22881" w:rsidRDefault="006B1E8D" w:rsidP="00D23E84">
      <w:pPr>
        <w:spacing w:after="0"/>
        <w:rPr>
          <w:rFonts w:ascii="Arial" w:hAnsi="Arial" w:cs="Arial"/>
          <w:sz w:val="24"/>
          <w:szCs w:val="24"/>
          <w:lang w:val="en"/>
        </w:rPr>
      </w:pPr>
      <w:r w:rsidRPr="00D23E84">
        <w:rPr>
          <w:rFonts w:ascii="Arial" w:hAnsi="Arial" w:cs="Arial"/>
          <w:sz w:val="24"/>
          <w:szCs w:val="24"/>
          <w:lang w:val="en"/>
        </w:rPr>
        <w:t>Talk to</w:t>
      </w:r>
      <w:r w:rsidR="00A22881" w:rsidRPr="00D23E84">
        <w:rPr>
          <w:rFonts w:ascii="Arial" w:hAnsi="Arial" w:cs="Arial"/>
          <w:sz w:val="24"/>
          <w:szCs w:val="24"/>
          <w:lang w:val="en"/>
        </w:rPr>
        <w:t xml:space="preserve"> your manager</w:t>
      </w:r>
      <w:r w:rsidR="009D40A8" w:rsidRPr="00D23E84">
        <w:rPr>
          <w:rFonts w:ascii="Arial" w:hAnsi="Arial" w:cs="Arial"/>
          <w:sz w:val="24"/>
          <w:szCs w:val="24"/>
          <w:lang w:val="en"/>
        </w:rPr>
        <w:t xml:space="preserve"> about</w:t>
      </w:r>
      <w:r w:rsidR="00A22881" w:rsidRPr="00D23E84">
        <w:rPr>
          <w:rFonts w:ascii="Arial" w:hAnsi="Arial" w:cs="Arial"/>
          <w:sz w:val="24"/>
          <w:szCs w:val="24"/>
          <w:lang w:val="en"/>
        </w:rPr>
        <w:t xml:space="preserve"> how you think you are carrying out your duties and responsibilities in line with your job description and the </w:t>
      </w:r>
      <w:r w:rsidR="007473F8">
        <w:rPr>
          <w:rFonts w:ascii="Arial" w:hAnsi="Arial" w:cs="Arial"/>
          <w:sz w:val="24"/>
          <w:szCs w:val="24"/>
          <w:lang w:val="en"/>
        </w:rPr>
        <w:t>c</w:t>
      </w:r>
      <w:r w:rsidR="00A22881" w:rsidRPr="00D23E84">
        <w:rPr>
          <w:rFonts w:ascii="Arial" w:hAnsi="Arial" w:cs="Arial"/>
          <w:sz w:val="24"/>
          <w:szCs w:val="24"/>
          <w:lang w:val="en"/>
        </w:rPr>
        <w:t xml:space="preserve">odes of </w:t>
      </w:r>
      <w:r w:rsidR="007473F8">
        <w:rPr>
          <w:rFonts w:ascii="Arial" w:hAnsi="Arial" w:cs="Arial"/>
          <w:sz w:val="24"/>
          <w:szCs w:val="24"/>
          <w:lang w:val="en"/>
        </w:rPr>
        <w:t>c</w:t>
      </w:r>
      <w:r w:rsidR="00A22881" w:rsidRPr="00D23E84">
        <w:rPr>
          <w:rFonts w:ascii="Arial" w:hAnsi="Arial" w:cs="Arial"/>
          <w:sz w:val="24"/>
          <w:szCs w:val="24"/>
          <w:lang w:val="en"/>
        </w:rPr>
        <w:t xml:space="preserve">onduct and </w:t>
      </w:r>
      <w:r w:rsidR="007473F8">
        <w:rPr>
          <w:rFonts w:ascii="Arial" w:hAnsi="Arial" w:cs="Arial"/>
          <w:sz w:val="24"/>
          <w:szCs w:val="24"/>
          <w:lang w:val="en"/>
        </w:rPr>
        <w:t>p</w:t>
      </w:r>
      <w:r w:rsidR="002860BD">
        <w:rPr>
          <w:rFonts w:ascii="Arial" w:hAnsi="Arial" w:cs="Arial"/>
          <w:sz w:val="24"/>
          <w:szCs w:val="24"/>
          <w:lang w:val="en"/>
        </w:rPr>
        <w:t xml:space="preserve">rofessional </w:t>
      </w:r>
      <w:r w:rsidR="007473F8">
        <w:rPr>
          <w:rFonts w:ascii="Arial" w:hAnsi="Arial" w:cs="Arial"/>
          <w:sz w:val="24"/>
          <w:szCs w:val="24"/>
          <w:lang w:val="en"/>
        </w:rPr>
        <w:t>p</w:t>
      </w:r>
      <w:r w:rsidR="00A22881" w:rsidRPr="00D23E84">
        <w:rPr>
          <w:rFonts w:ascii="Arial" w:hAnsi="Arial" w:cs="Arial"/>
          <w:sz w:val="24"/>
          <w:szCs w:val="24"/>
          <w:lang w:val="en"/>
        </w:rPr>
        <w:t>ractice. Make some notes in the space below and ask them to add their comments</w:t>
      </w:r>
      <w:r w:rsidR="000F2462" w:rsidRPr="00D23E84">
        <w:rPr>
          <w:rFonts w:ascii="Arial" w:hAnsi="Arial" w:cs="Arial"/>
          <w:sz w:val="24"/>
          <w:szCs w:val="24"/>
          <w:lang w:val="en"/>
        </w:rPr>
        <w:t>.</w:t>
      </w:r>
      <w:r w:rsidRPr="00D23E84">
        <w:rPr>
          <w:rFonts w:ascii="Arial" w:hAnsi="Arial" w:cs="Arial"/>
          <w:sz w:val="24"/>
          <w:szCs w:val="24"/>
          <w:lang w:val="en"/>
        </w:rPr>
        <w:t xml:space="preserve"> If you are not yet employed, leave this space blank and come back to it later.</w:t>
      </w:r>
    </w:p>
    <w:p w14:paraId="3DC52B5E" w14:textId="77777777" w:rsidR="00D23E84" w:rsidRPr="00D23E84" w:rsidRDefault="00D23E84" w:rsidP="00D23E84">
      <w:pPr>
        <w:spacing w:after="0"/>
        <w:rPr>
          <w:rFonts w:ascii="Arial" w:hAnsi="Arial" w:cs="Arial"/>
          <w:sz w:val="24"/>
          <w:szCs w:val="24"/>
          <w:lang w:val="en"/>
        </w:rPr>
      </w:pPr>
    </w:p>
    <w:tbl>
      <w:tblPr>
        <w:tblStyle w:val="TableGrid"/>
        <w:tblW w:w="0" w:type="auto"/>
        <w:tblLook w:val="04A0" w:firstRow="1" w:lastRow="0" w:firstColumn="1" w:lastColumn="0" w:noHBand="0" w:noVBand="1"/>
      </w:tblPr>
      <w:tblGrid>
        <w:gridCol w:w="13948"/>
      </w:tblGrid>
      <w:tr w:rsidR="00A22881" w:rsidRPr="00D23E84" w14:paraId="28F62E60" w14:textId="77777777" w:rsidTr="00A22881">
        <w:tc>
          <w:tcPr>
            <w:tcW w:w="13948" w:type="dxa"/>
          </w:tcPr>
          <w:p w14:paraId="58A3F82B" w14:textId="7B4744DF" w:rsidR="00A22881" w:rsidRPr="00D23E84" w:rsidRDefault="00A22881" w:rsidP="00D23E84">
            <w:pPr>
              <w:spacing w:line="276" w:lineRule="auto"/>
              <w:rPr>
                <w:rFonts w:ascii="Arial" w:hAnsi="Arial" w:cs="Arial"/>
                <w:sz w:val="24"/>
                <w:szCs w:val="24"/>
                <w:lang w:val="en"/>
              </w:rPr>
            </w:pPr>
            <w:r w:rsidRPr="00D23E84">
              <w:rPr>
                <w:rFonts w:ascii="Arial" w:hAnsi="Arial" w:cs="Arial"/>
                <w:sz w:val="24"/>
                <w:szCs w:val="24"/>
                <w:lang w:val="en"/>
              </w:rPr>
              <w:t>Workbook notes</w:t>
            </w:r>
          </w:p>
          <w:p w14:paraId="001DB4C1" w14:textId="77777777" w:rsidR="00A22881" w:rsidRDefault="00A22881" w:rsidP="00D23E84">
            <w:pPr>
              <w:spacing w:line="276" w:lineRule="auto"/>
              <w:rPr>
                <w:rFonts w:ascii="Arial" w:hAnsi="Arial" w:cs="Arial"/>
                <w:sz w:val="24"/>
                <w:szCs w:val="24"/>
                <w:lang w:val="en"/>
              </w:rPr>
            </w:pPr>
          </w:p>
          <w:p w14:paraId="1A39C39E" w14:textId="77777777" w:rsidR="00D23E84" w:rsidRPr="00D23E84" w:rsidRDefault="00D23E84" w:rsidP="00D23E84">
            <w:pPr>
              <w:spacing w:line="276" w:lineRule="auto"/>
              <w:rPr>
                <w:rFonts w:ascii="Arial" w:hAnsi="Arial" w:cs="Arial"/>
                <w:sz w:val="24"/>
                <w:szCs w:val="24"/>
                <w:lang w:val="en"/>
              </w:rPr>
            </w:pPr>
          </w:p>
          <w:p w14:paraId="0EAC071D" w14:textId="4114602E" w:rsidR="00A22881" w:rsidRPr="00D23E84" w:rsidRDefault="00A22881" w:rsidP="00D23E84">
            <w:pPr>
              <w:spacing w:line="276" w:lineRule="auto"/>
              <w:rPr>
                <w:rFonts w:ascii="Arial" w:hAnsi="Arial" w:cs="Arial"/>
                <w:sz w:val="24"/>
                <w:szCs w:val="24"/>
                <w:lang w:val="en"/>
              </w:rPr>
            </w:pPr>
            <w:r w:rsidRPr="00D23E84">
              <w:rPr>
                <w:rFonts w:ascii="Arial" w:hAnsi="Arial" w:cs="Arial"/>
                <w:sz w:val="24"/>
                <w:szCs w:val="24"/>
                <w:lang w:val="en"/>
              </w:rPr>
              <w:t>Manager’s notes</w:t>
            </w:r>
          </w:p>
          <w:p w14:paraId="7899A373" w14:textId="77777777" w:rsidR="00A22881" w:rsidRPr="00D23E84" w:rsidRDefault="00A22881" w:rsidP="00D23E84">
            <w:pPr>
              <w:spacing w:line="276" w:lineRule="auto"/>
              <w:rPr>
                <w:rFonts w:ascii="Arial" w:hAnsi="Arial" w:cs="Arial"/>
                <w:sz w:val="24"/>
                <w:szCs w:val="24"/>
                <w:lang w:val="en"/>
              </w:rPr>
            </w:pPr>
          </w:p>
          <w:p w14:paraId="392058A9" w14:textId="77777777" w:rsidR="00A22881" w:rsidRPr="00D23E84" w:rsidRDefault="00A22881" w:rsidP="00D23E84">
            <w:pPr>
              <w:spacing w:line="276" w:lineRule="auto"/>
              <w:rPr>
                <w:rFonts w:ascii="Arial" w:hAnsi="Arial" w:cs="Arial"/>
                <w:sz w:val="24"/>
                <w:szCs w:val="24"/>
                <w:lang w:val="en"/>
              </w:rPr>
            </w:pPr>
          </w:p>
        </w:tc>
      </w:tr>
    </w:tbl>
    <w:p w14:paraId="27D6998F" w14:textId="77777777" w:rsidR="0013358C" w:rsidRDefault="0013358C" w:rsidP="0013358C">
      <w:pPr>
        <w:pStyle w:val="ListParagraph"/>
        <w:ind w:left="426"/>
        <w:rPr>
          <w:rFonts w:ascii="Arial" w:hAnsi="Arial" w:cs="Arial"/>
          <w:b/>
          <w:lang w:val="en"/>
        </w:rPr>
      </w:pPr>
    </w:p>
    <w:p w14:paraId="351246B6" w14:textId="637D6AF7" w:rsidR="00D23E84" w:rsidRDefault="00A915BC" w:rsidP="00746FF4">
      <w:pPr>
        <w:pStyle w:val="ListParagraph"/>
        <w:numPr>
          <w:ilvl w:val="1"/>
          <w:numId w:val="13"/>
        </w:numPr>
        <w:ind w:left="426"/>
        <w:rPr>
          <w:rFonts w:ascii="Arial" w:hAnsi="Arial" w:cs="Arial"/>
          <w:b/>
          <w:lang w:val="en"/>
        </w:rPr>
      </w:pPr>
      <w:r w:rsidRPr="00D23E84">
        <w:rPr>
          <w:rFonts w:ascii="Arial" w:hAnsi="Arial" w:cs="Arial"/>
          <w:b/>
          <w:lang w:val="en"/>
        </w:rPr>
        <w:t xml:space="preserve">Partnership working </w:t>
      </w:r>
    </w:p>
    <w:p w14:paraId="5D7D669C" w14:textId="77777777" w:rsidR="00D23E84" w:rsidRPr="00D23E84" w:rsidRDefault="00D23E84" w:rsidP="00D23E84">
      <w:pPr>
        <w:pStyle w:val="ListParagraph"/>
        <w:ind w:left="426"/>
        <w:rPr>
          <w:rFonts w:ascii="Arial" w:hAnsi="Arial" w:cs="Arial"/>
          <w:b/>
          <w:lang w:val="en"/>
        </w:rPr>
      </w:pPr>
    </w:p>
    <w:p w14:paraId="02E50E83" w14:textId="77777777" w:rsidR="00A915BC" w:rsidRPr="00D23E84" w:rsidRDefault="00A915BC" w:rsidP="00D23E84">
      <w:pPr>
        <w:spacing w:after="0"/>
        <w:rPr>
          <w:rFonts w:ascii="Arial" w:hAnsi="Arial" w:cs="Arial"/>
          <w:sz w:val="24"/>
          <w:szCs w:val="24"/>
          <w:lang w:val="en"/>
        </w:rPr>
      </w:pPr>
      <w:r w:rsidRPr="00D23E84">
        <w:rPr>
          <w:rFonts w:ascii="Arial" w:hAnsi="Arial" w:cs="Arial"/>
          <w:sz w:val="24"/>
          <w:szCs w:val="24"/>
          <w:lang w:val="en"/>
        </w:rPr>
        <w:t>In workbooks 1</w:t>
      </w:r>
      <w:r w:rsidR="00213C86" w:rsidRPr="00D23E84">
        <w:rPr>
          <w:rFonts w:ascii="Arial" w:hAnsi="Arial" w:cs="Arial"/>
          <w:sz w:val="24"/>
          <w:szCs w:val="24"/>
          <w:lang w:val="en"/>
        </w:rPr>
        <w:t xml:space="preserve"> </w:t>
      </w:r>
      <w:r w:rsidRPr="00D23E84">
        <w:rPr>
          <w:rFonts w:ascii="Arial" w:hAnsi="Arial" w:cs="Arial"/>
          <w:sz w:val="24"/>
          <w:szCs w:val="24"/>
          <w:lang w:val="en"/>
        </w:rPr>
        <w:t>and 2 you explore</w:t>
      </w:r>
      <w:r w:rsidR="000F2462" w:rsidRPr="00D23E84">
        <w:rPr>
          <w:rFonts w:ascii="Arial" w:hAnsi="Arial" w:cs="Arial"/>
          <w:sz w:val="24"/>
          <w:szCs w:val="24"/>
          <w:lang w:val="en"/>
        </w:rPr>
        <w:t>d</w:t>
      </w:r>
      <w:r w:rsidRPr="00D23E84">
        <w:rPr>
          <w:rFonts w:ascii="Arial" w:hAnsi="Arial" w:cs="Arial"/>
          <w:sz w:val="24"/>
          <w:szCs w:val="24"/>
          <w:lang w:val="en"/>
        </w:rPr>
        <w:t xml:space="preserve"> the importance of working in partnership with individuals; their families and carers. In your role as a health and social care worker you will also need to work in partnership with a range of different</w:t>
      </w:r>
      <w:r w:rsidR="00117D3B" w:rsidRPr="00D23E84">
        <w:rPr>
          <w:rFonts w:ascii="Arial" w:hAnsi="Arial" w:cs="Arial"/>
          <w:sz w:val="24"/>
          <w:szCs w:val="24"/>
          <w:lang w:val="en"/>
        </w:rPr>
        <w:t xml:space="preserve"> workers and professional</w:t>
      </w:r>
      <w:r w:rsidR="006F787E" w:rsidRPr="00D23E84">
        <w:rPr>
          <w:rFonts w:ascii="Arial" w:hAnsi="Arial" w:cs="Arial"/>
          <w:sz w:val="24"/>
          <w:szCs w:val="24"/>
          <w:lang w:val="en"/>
        </w:rPr>
        <w:t>s to provide effective care and support.</w:t>
      </w:r>
    </w:p>
    <w:p w14:paraId="286A7BB4" w14:textId="77777777" w:rsidR="00213C86" w:rsidRPr="00D23E84" w:rsidRDefault="00213C86" w:rsidP="00D23E84">
      <w:pPr>
        <w:spacing w:after="0"/>
        <w:rPr>
          <w:rFonts w:ascii="Arial" w:hAnsi="Arial" w:cs="Arial"/>
          <w:sz w:val="24"/>
          <w:szCs w:val="24"/>
          <w:lang w:val="en"/>
        </w:rPr>
      </w:pPr>
    </w:p>
    <w:p w14:paraId="18186024" w14:textId="5860BDCC" w:rsidR="00E9260A" w:rsidRDefault="00E9260A" w:rsidP="00D23E84">
      <w:pPr>
        <w:spacing w:after="0"/>
        <w:rPr>
          <w:rFonts w:ascii="Arial" w:hAnsi="Arial" w:cs="Arial"/>
          <w:sz w:val="24"/>
          <w:szCs w:val="24"/>
          <w:lang w:val="en"/>
        </w:rPr>
      </w:pPr>
      <w:r w:rsidRPr="00D23E84">
        <w:rPr>
          <w:rFonts w:ascii="Arial" w:hAnsi="Arial" w:cs="Arial"/>
          <w:sz w:val="24"/>
          <w:szCs w:val="24"/>
          <w:lang w:val="en"/>
        </w:rPr>
        <w:t>Working in partnership</w:t>
      </w:r>
      <w:r w:rsidR="00BE19FB" w:rsidRPr="00D23E84">
        <w:rPr>
          <w:rFonts w:ascii="Arial" w:hAnsi="Arial" w:cs="Arial"/>
          <w:sz w:val="24"/>
          <w:szCs w:val="24"/>
          <w:lang w:val="en"/>
        </w:rPr>
        <w:t xml:space="preserve"> with other professionals</w:t>
      </w:r>
      <w:r w:rsidRPr="00D23E84">
        <w:rPr>
          <w:rFonts w:ascii="Arial" w:hAnsi="Arial" w:cs="Arial"/>
          <w:sz w:val="24"/>
          <w:szCs w:val="24"/>
          <w:lang w:val="en"/>
        </w:rPr>
        <w:t xml:space="preserve"> i</w:t>
      </w:r>
      <w:r w:rsidR="003431EB" w:rsidRPr="00D23E84">
        <w:rPr>
          <w:rFonts w:ascii="Arial" w:hAnsi="Arial" w:cs="Arial"/>
          <w:sz w:val="24"/>
          <w:szCs w:val="24"/>
          <w:lang w:val="en"/>
        </w:rPr>
        <w:t>s a key principle</w:t>
      </w:r>
      <w:r w:rsidRPr="00D23E84">
        <w:rPr>
          <w:rFonts w:ascii="Arial" w:hAnsi="Arial" w:cs="Arial"/>
          <w:sz w:val="24"/>
          <w:szCs w:val="24"/>
          <w:lang w:val="en"/>
        </w:rPr>
        <w:t xml:space="preserve"> of the Social Services and Well</w:t>
      </w:r>
      <w:r w:rsidR="007473F8">
        <w:rPr>
          <w:rFonts w:ascii="Arial" w:hAnsi="Arial" w:cs="Arial"/>
          <w:sz w:val="24"/>
          <w:szCs w:val="24"/>
          <w:lang w:val="en"/>
        </w:rPr>
        <w:t>-</w:t>
      </w:r>
      <w:r w:rsidRPr="00D23E84">
        <w:rPr>
          <w:rFonts w:ascii="Arial" w:hAnsi="Arial" w:cs="Arial"/>
          <w:sz w:val="24"/>
          <w:szCs w:val="24"/>
          <w:lang w:val="en"/>
        </w:rPr>
        <w:t xml:space="preserve">being </w:t>
      </w:r>
      <w:r w:rsidR="000F2462" w:rsidRPr="00D23E84">
        <w:rPr>
          <w:rFonts w:ascii="Arial" w:hAnsi="Arial" w:cs="Arial"/>
          <w:sz w:val="24"/>
          <w:szCs w:val="24"/>
          <w:lang w:val="en"/>
        </w:rPr>
        <w:t>(</w:t>
      </w:r>
      <w:r w:rsidRPr="00D23E84">
        <w:rPr>
          <w:rFonts w:ascii="Arial" w:hAnsi="Arial" w:cs="Arial"/>
          <w:sz w:val="24"/>
          <w:szCs w:val="24"/>
          <w:lang w:val="en"/>
        </w:rPr>
        <w:t>Wales</w:t>
      </w:r>
      <w:r w:rsidR="000F2462" w:rsidRPr="00D23E84">
        <w:rPr>
          <w:rFonts w:ascii="Arial" w:hAnsi="Arial" w:cs="Arial"/>
          <w:sz w:val="24"/>
          <w:szCs w:val="24"/>
          <w:lang w:val="en"/>
        </w:rPr>
        <w:t>)</w:t>
      </w:r>
      <w:r w:rsidRPr="00D23E84">
        <w:rPr>
          <w:rFonts w:ascii="Arial" w:hAnsi="Arial" w:cs="Arial"/>
          <w:sz w:val="24"/>
          <w:szCs w:val="24"/>
          <w:lang w:val="en"/>
        </w:rPr>
        <w:t xml:space="preserve"> Act</w:t>
      </w:r>
      <w:r w:rsidR="000F2462" w:rsidRPr="00D23E84">
        <w:rPr>
          <w:rFonts w:ascii="Arial" w:hAnsi="Arial" w:cs="Arial"/>
          <w:sz w:val="24"/>
          <w:szCs w:val="24"/>
          <w:lang w:val="en"/>
        </w:rPr>
        <w:t xml:space="preserve"> 2014</w:t>
      </w:r>
      <w:r w:rsidR="00BE19FB" w:rsidRPr="00D23E84">
        <w:rPr>
          <w:rFonts w:ascii="Arial" w:hAnsi="Arial" w:cs="Arial"/>
          <w:sz w:val="24"/>
          <w:szCs w:val="24"/>
          <w:lang w:val="en"/>
        </w:rPr>
        <w:t xml:space="preserve">. </w:t>
      </w:r>
      <w:r w:rsidR="006B1E8D" w:rsidRPr="00D23E84">
        <w:rPr>
          <w:rFonts w:ascii="Arial" w:hAnsi="Arial" w:cs="Arial"/>
          <w:sz w:val="24"/>
          <w:szCs w:val="24"/>
          <w:lang w:val="en"/>
        </w:rPr>
        <w:t xml:space="preserve">In the first workbook, you watched the film </w:t>
      </w:r>
      <w:hyperlink r:id="rId13" w:history="1">
        <w:r w:rsidR="006B1E8D" w:rsidRPr="005159A9">
          <w:rPr>
            <w:rStyle w:val="Hyperlink"/>
            <w:rFonts w:ascii="Arial" w:hAnsi="Arial" w:cs="Arial"/>
            <w:sz w:val="24"/>
            <w:szCs w:val="24"/>
            <w:lang w:val="en"/>
          </w:rPr>
          <w:t>What does the Act mean for me</w:t>
        </w:r>
      </w:hyperlink>
      <w:r w:rsidR="005159A9">
        <w:rPr>
          <w:rStyle w:val="FootnoteReference"/>
          <w:rFonts w:ascii="Arial" w:hAnsi="Arial" w:cs="Arial"/>
          <w:sz w:val="24"/>
          <w:szCs w:val="24"/>
          <w:lang w:val="en"/>
        </w:rPr>
        <w:footnoteReference w:id="2"/>
      </w:r>
      <w:r w:rsidR="00734B2A">
        <w:rPr>
          <w:rFonts w:ascii="Arial" w:hAnsi="Arial" w:cs="Arial"/>
          <w:sz w:val="24"/>
          <w:szCs w:val="24"/>
          <w:lang w:val="en"/>
        </w:rPr>
        <w:t>.</w:t>
      </w:r>
      <w:r w:rsidR="006B1E8D" w:rsidRPr="00D23E84">
        <w:rPr>
          <w:rFonts w:ascii="Arial" w:hAnsi="Arial" w:cs="Arial"/>
          <w:sz w:val="24"/>
          <w:szCs w:val="24"/>
          <w:lang w:val="en"/>
        </w:rPr>
        <w:t xml:space="preserve"> </w:t>
      </w:r>
      <w:r w:rsidR="00734B2A">
        <w:rPr>
          <w:rFonts w:ascii="Arial" w:hAnsi="Arial" w:cs="Arial"/>
          <w:sz w:val="24"/>
          <w:szCs w:val="24"/>
          <w:lang w:val="en"/>
        </w:rPr>
        <w:t>Y</w:t>
      </w:r>
      <w:r w:rsidR="006B1E8D" w:rsidRPr="00D23E84">
        <w:rPr>
          <w:rFonts w:ascii="Arial" w:hAnsi="Arial" w:cs="Arial"/>
          <w:sz w:val="24"/>
          <w:szCs w:val="24"/>
          <w:lang w:val="en"/>
        </w:rPr>
        <w:t>ou may want to watch this again to remind yourself about the importance of working in partnership</w:t>
      </w:r>
      <w:r w:rsidR="00D23E84">
        <w:rPr>
          <w:rFonts w:ascii="Arial" w:hAnsi="Arial" w:cs="Arial"/>
          <w:sz w:val="24"/>
          <w:szCs w:val="24"/>
          <w:lang w:val="en"/>
        </w:rPr>
        <w:t>.</w:t>
      </w:r>
    </w:p>
    <w:p w14:paraId="729C423A" w14:textId="3FF0A79B" w:rsidR="00D23E84" w:rsidRDefault="00D23E84" w:rsidP="00D23E84">
      <w:pPr>
        <w:spacing w:after="0"/>
        <w:rPr>
          <w:rFonts w:ascii="Arial" w:hAnsi="Arial" w:cs="Arial"/>
          <w:sz w:val="24"/>
          <w:szCs w:val="24"/>
          <w:lang w:val="en"/>
        </w:rPr>
      </w:pPr>
    </w:p>
    <w:p w14:paraId="0E5AA9CC" w14:textId="009B0C32" w:rsidR="00622840" w:rsidRDefault="00622840" w:rsidP="00D23E84">
      <w:pPr>
        <w:spacing w:after="0"/>
        <w:rPr>
          <w:rFonts w:ascii="Arial" w:hAnsi="Arial" w:cs="Arial"/>
          <w:sz w:val="24"/>
          <w:szCs w:val="24"/>
          <w:lang w:val="en"/>
        </w:rPr>
      </w:pPr>
    </w:p>
    <w:p w14:paraId="572F992E" w14:textId="52670A00" w:rsidR="00622840" w:rsidRDefault="00622840" w:rsidP="00D23E84">
      <w:pPr>
        <w:spacing w:after="0"/>
        <w:rPr>
          <w:rFonts w:ascii="Arial" w:hAnsi="Arial" w:cs="Arial"/>
          <w:sz w:val="24"/>
          <w:szCs w:val="24"/>
          <w:lang w:val="en"/>
        </w:rPr>
      </w:pPr>
    </w:p>
    <w:p w14:paraId="55F77BFD" w14:textId="64FCB87F" w:rsidR="00622840" w:rsidRDefault="00622840" w:rsidP="00D23E84">
      <w:pPr>
        <w:spacing w:after="0"/>
        <w:rPr>
          <w:rFonts w:ascii="Arial" w:hAnsi="Arial" w:cs="Arial"/>
          <w:sz w:val="24"/>
          <w:szCs w:val="24"/>
          <w:lang w:val="en"/>
        </w:rPr>
      </w:pPr>
    </w:p>
    <w:p w14:paraId="4E3ED0C1" w14:textId="77777777" w:rsidR="00622840" w:rsidRPr="00D23E84" w:rsidRDefault="00622840" w:rsidP="00D23E84">
      <w:pPr>
        <w:spacing w:after="0"/>
        <w:rPr>
          <w:rFonts w:ascii="Arial" w:hAnsi="Arial" w:cs="Arial"/>
          <w:sz w:val="24"/>
          <w:szCs w:val="24"/>
          <w:lang w:val="en"/>
        </w:rPr>
      </w:pPr>
    </w:p>
    <w:p w14:paraId="7A2D14F3" w14:textId="77777777" w:rsidR="00117D3B" w:rsidRDefault="00117D3B" w:rsidP="00D23E84">
      <w:pPr>
        <w:spacing w:after="0"/>
        <w:rPr>
          <w:rFonts w:ascii="Arial" w:hAnsi="Arial" w:cs="Arial"/>
          <w:b/>
          <w:sz w:val="24"/>
          <w:szCs w:val="24"/>
          <w:lang w:val="en"/>
        </w:rPr>
      </w:pPr>
      <w:r w:rsidRPr="00D23E84">
        <w:rPr>
          <w:rFonts w:ascii="Arial" w:hAnsi="Arial" w:cs="Arial"/>
          <w:b/>
          <w:sz w:val="24"/>
          <w:szCs w:val="24"/>
          <w:lang w:val="en"/>
        </w:rPr>
        <w:lastRenderedPageBreak/>
        <w:t>Learning activity</w:t>
      </w:r>
    </w:p>
    <w:p w14:paraId="6FA59C82" w14:textId="77777777" w:rsidR="00D23E84" w:rsidRPr="00D23E84" w:rsidRDefault="00D23E84" w:rsidP="00D23E84">
      <w:pPr>
        <w:spacing w:after="0"/>
        <w:rPr>
          <w:rFonts w:ascii="Arial" w:hAnsi="Arial" w:cs="Arial"/>
          <w:b/>
          <w:sz w:val="24"/>
          <w:szCs w:val="24"/>
          <w:lang w:val="en"/>
        </w:rPr>
      </w:pPr>
    </w:p>
    <w:tbl>
      <w:tblPr>
        <w:tblStyle w:val="TableGrid"/>
        <w:tblW w:w="0" w:type="auto"/>
        <w:tblInd w:w="108" w:type="dxa"/>
        <w:tblLook w:val="04A0" w:firstRow="1" w:lastRow="0" w:firstColumn="1" w:lastColumn="0" w:noHBand="0" w:noVBand="1"/>
      </w:tblPr>
      <w:tblGrid>
        <w:gridCol w:w="13470"/>
      </w:tblGrid>
      <w:tr w:rsidR="00117D3B" w:rsidRPr="00D23E84" w14:paraId="641E0494" w14:textId="77777777" w:rsidTr="008A2F5E">
        <w:tc>
          <w:tcPr>
            <w:tcW w:w="13470" w:type="dxa"/>
          </w:tcPr>
          <w:p w14:paraId="2E89A03F" w14:textId="77777777" w:rsidR="00117D3B" w:rsidRPr="00D23E84" w:rsidRDefault="00117D3B" w:rsidP="00D23E84">
            <w:pPr>
              <w:spacing w:line="276" w:lineRule="auto"/>
              <w:rPr>
                <w:rFonts w:ascii="Arial" w:hAnsi="Arial" w:cs="Arial"/>
                <w:sz w:val="24"/>
                <w:szCs w:val="24"/>
                <w:lang w:val="en"/>
              </w:rPr>
            </w:pPr>
            <w:r w:rsidRPr="00D23E84">
              <w:rPr>
                <w:rFonts w:ascii="Arial" w:hAnsi="Arial" w:cs="Arial"/>
                <w:sz w:val="24"/>
                <w:szCs w:val="24"/>
                <w:lang w:val="en"/>
              </w:rPr>
              <w:t>Workbook notes</w:t>
            </w:r>
          </w:p>
          <w:p w14:paraId="70D54F00" w14:textId="77777777" w:rsidR="00117D3B" w:rsidRPr="00D23E84" w:rsidRDefault="00117D3B" w:rsidP="00D23E84">
            <w:pPr>
              <w:spacing w:line="276" w:lineRule="auto"/>
              <w:rPr>
                <w:rFonts w:ascii="Arial" w:hAnsi="Arial" w:cs="Arial"/>
                <w:sz w:val="24"/>
                <w:szCs w:val="24"/>
                <w:lang w:val="en"/>
              </w:rPr>
            </w:pPr>
          </w:p>
          <w:p w14:paraId="4244A318" w14:textId="77777777" w:rsidR="00117D3B" w:rsidRPr="00D23E84" w:rsidRDefault="00117D3B" w:rsidP="00D23E84">
            <w:pPr>
              <w:spacing w:line="276" w:lineRule="auto"/>
              <w:rPr>
                <w:rFonts w:ascii="Arial" w:hAnsi="Arial" w:cs="Arial"/>
                <w:sz w:val="24"/>
                <w:szCs w:val="24"/>
                <w:lang w:val="en"/>
              </w:rPr>
            </w:pPr>
            <w:r w:rsidRPr="00D23E84">
              <w:rPr>
                <w:rFonts w:ascii="Arial" w:hAnsi="Arial" w:cs="Arial"/>
                <w:sz w:val="24"/>
                <w:szCs w:val="24"/>
                <w:lang w:val="en"/>
              </w:rPr>
              <w:t>1. Expl</w:t>
            </w:r>
            <w:r w:rsidR="000F2462" w:rsidRPr="00D23E84">
              <w:rPr>
                <w:rFonts w:ascii="Arial" w:hAnsi="Arial" w:cs="Arial"/>
                <w:sz w:val="24"/>
                <w:szCs w:val="24"/>
                <w:lang w:val="en"/>
              </w:rPr>
              <w:t>ain why</w:t>
            </w:r>
            <w:r w:rsidR="00F03556" w:rsidRPr="00D23E84">
              <w:rPr>
                <w:rFonts w:ascii="Arial" w:hAnsi="Arial" w:cs="Arial"/>
                <w:sz w:val="24"/>
                <w:szCs w:val="24"/>
                <w:lang w:val="en"/>
              </w:rPr>
              <w:t xml:space="preserve"> partnership working </w:t>
            </w:r>
            <w:r w:rsidR="0043453C" w:rsidRPr="00D23E84">
              <w:rPr>
                <w:rFonts w:ascii="Arial" w:hAnsi="Arial" w:cs="Arial"/>
                <w:sz w:val="24"/>
                <w:szCs w:val="24"/>
                <w:lang w:val="en"/>
              </w:rPr>
              <w:t xml:space="preserve">with </w:t>
            </w:r>
            <w:r w:rsidR="0043453C" w:rsidRPr="00D23E84">
              <w:rPr>
                <w:rFonts w:ascii="Arial" w:hAnsi="Arial" w:cs="Arial"/>
                <w:b/>
                <w:sz w:val="24"/>
                <w:szCs w:val="24"/>
                <w:lang w:val="en"/>
              </w:rPr>
              <w:t>others</w:t>
            </w:r>
            <w:r w:rsidR="0043453C" w:rsidRPr="00D23E84">
              <w:rPr>
                <w:rFonts w:ascii="Arial" w:hAnsi="Arial" w:cs="Arial"/>
                <w:sz w:val="24"/>
                <w:szCs w:val="24"/>
                <w:lang w:val="en"/>
              </w:rPr>
              <w:t xml:space="preserve"> is important</w:t>
            </w:r>
            <w:r w:rsidR="00F03556" w:rsidRPr="00D23E84">
              <w:rPr>
                <w:rFonts w:ascii="Arial" w:hAnsi="Arial" w:cs="Arial"/>
                <w:sz w:val="24"/>
                <w:szCs w:val="24"/>
                <w:lang w:val="en"/>
              </w:rPr>
              <w:t>?</w:t>
            </w:r>
          </w:p>
          <w:p w14:paraId="2C4A0006" w14:textId="77777777" w:rsidR="00E9260A" w:rsidRPr="00D23E84" w:rsidRDefault="00E9260A" w:rsidP="00D23E84">
            <w:pPr>
              <w:spacing w:line="276" w:lineRule="auto"/>
              <w:rPr>
                <w:rFonts w:ascii="Arial" w:hAnsi="Arial" w:cs="Arial"/>
                <w:sz w:val="24"/>
                <w:szCs w:val="24"/>
                <w:lang w:val="en"/>
              </w:rPr>
            </w:pPr>
          </w:p>
          <w:p w14:paraId="5E05DB42" w14:textId="1B452ECC" w:rsidR="006F787E" w:rsidRPr="00D23E84" w:rsidRDefault="006F787E" w:rsidP="00D23E84">
            <w:pPr>
              <w:spacing w:line="276" w:lineRule="auto"/>
              <w:rPr>
                <w:rFonts w:ascii="Arial" w:hAnsi="Arial" w:cs="Arial"/>
                <w:sz w:val="24"/>
                <w:szCs w:val="24"/>
                <w:lang w:val="en"/>
              </w:rPr>
            </w:pPr>
            <w:r w:rsidRPr="00D23E84">
              <w:rPr>
                <w:rFonts w:ascii="Arial" w:hAnsi="Arial" w:cs="Arial"/>
                <w:sz w:val="24"/>
                <w:szCs w:val="24"/>
                <w:lang w:val="en"/>
              </w:rPr>
              <w:t xml:space="preserve">2. </w:t>
            </w:r>
            <w:r w:rsidR="00ED3D6C" w:rsidRPr="00D23E84">
              <w:rPr>
                <w:rFonts w:ascii="Arial" w:hAnsi="Arial" w:cs="Arial"/>
                <w:sz w:val="24"/>
                <w:szCs w:val="24"/>
                <w:lang w:val="en"/>
              </w:rPr>
              <w:t xml:space="preserve">Co-production is also one of the key principles of the Act. Explain what the term </w:t>
            </w:r>
            <w:r w:rsidRPr="00D23E84">
              <w:rPr>
                <w:rFonts w:ascii="Arial" w:hAnsi="Arial" w:cs="Arial"/>
                <w:sz w:val="24"/>
                <w:szCs w:val="24"/>
                <w:lang w:val="en"/>
              </w:rPr>
              <w:t>means in relation to partnership working with others</w:t>
            </w:r>
            <w:r w:rsidR="00734B2A">
              <w:rPr>
                <w:rFonts w:ascii="Arial" w:hAnsi="Arial" w:cs="Arial"/>
                <w:sz w:val="24"/>
                <w:szCs w:val="24"/>
                <w:lang w:val="en"/>
              </w:rPr>
              <w:t>?</w:t>
            </w:r>
          </w:p>
          <w:p w14:paraId="21B9671E" w14:textId="77777777" w:rsidR="00F03556" w:rsidRPr="00D23E84" w:rsidRDefault="00F03556" w:rsidP="00D23E84">
            <w:pPr>
              <w:spacing w:line="276" w:lineRule="auto"/>
              <w:rPr>
                <w:rFonts w:ascii="Arial" w:hAnsi="Arial" w:cs="Arial"/>
                <w:sz w:val="24"/>
                <w:szCs w:val="24"/>
                <w:lang w:val="en"/>
              </w:rPr>
            </w:pPr>
          </w:p>
          <w:p w14:paraId="60B5B234" w14:textId="0C1D8F1A" w:rsidR="00F03556" w:rsidRPr="00D23E84" w:rsidRDefault="006F787E" w:rsidP="00D23E84">
            <w:pPr>
              <w:spacing w:line="276" w:lineRule="auto"/>
              <w:rPr>
                <w:rFonts w:ascii="Arial" w:hAnsi="Arial" w:cs="Arial"/>
                <w:sz w:val="24"/>
                <w:szCs w:val="24"/>
                <w:lang w:val="en"/>
              </w:rPr>
            </w:pPr>
            <w:r w:rsidRPr="00D23E84">
              <w:rPr>
                <w:rFonts w:ascii="Arial" w:hAnsi="Arial" w:cs="Arial"/>
                <w:sz w:val="24"/>
                <w:szCs w:val="24"/>
                <w:lang w:val="en"/>
              </w:rPr>
              <w:t>3</w:t>
            </w:r>
            <w:r w:rsidR="00F03556" w:rsidRPr="00D23E84">
              <w:rPr>
                <w:rFonts w:ascii="Arial" w:hAnsi="Arial" w:cs="Arial"/>
                <w:sz w:val="24"/>
                <w:szCs w:val="24"/>
                <w:lang w:val="en"/>
              </w:rPr>
              <w:t xml:space="preserve">. List </w:t>
            </w:r>
            <w:r w:rsidR="00734B2A">
              <w:rPr>
                <w:rFonts w:ascii="Arial" w:hAnsi="Arial" w:cs="Arial"/>
                <w:sz w:val="24"/>
                <w:szCs w:val="24"/>
                <w:lang w:val="en"/>
              </w:rPr>
              <w:t>five</w:t>
            </w:r>
            <w:r w:rsidR="00F03556" w:rsidRPr="00D23E84">
              <w:rPr>
                <w:rFonts w:ascii="Arial" w:hAnsi="Arial" w:cs="Arial"/>
                <w:sz w:val="24"/>
                <w:szCs w:val="24"/>
                <w:lang w:val="en"/>
              </w:rPr>
              <w:t xml:space="preserve"> different types of workers / professionals</w:t>
            </w:r>
            <w:r w:rsidR="00CE557E" w:rsidRPr="00D23E84">
              <w:rPr>
                <w:rFonts w:ascii="Arial" w:hAnsi="Arial" w:cs="Arial"/>
                <w:sz w:val="24"/>
                <w:szCs w:val="24"/>
                <w:lang w:val="en"/>
              </w:rPr>
              <w:t xml:space="preserve"> you will work with </w:t>
            </w:r>
            <w:r w:rsidR="00F03556" w:rsidRPr="00D23E84">
              <w:rPr>
                <w:rFonts w:ascii="Arial" w:hAnsi="Arial" w:cs="Arial"/>
                <w:sz w:val="24"/>
                <w:szCs w:val="24"/>
                <w:lang w:val="en"/>
              </w:rPr>
              <w:t xml:space="preserve">as </w:t>
            </w:r>
            <w:r w:rsidR="008C6AD9" w:rsidRPr="00D23E84">
              <w:rPr>
                <w:rFonts w:ascii="Arial" w:hAnsi="Arial" w:cs="Arial"/>
                <w:sz w:val="24"/>
                <w:szCs w:val="24"/>
                <w:lang w:val="en"/>
              </w:rPr>
              <w:t>a health and social care worker</w:t>
            </w:r>
            <w:r w:rsidR="00CE557E" w:rsidRPr="00D23E84">
              <w:rPr>
                <w:rFonts w:ascii="Arial" w:hAnsi="Arial" w:cs="Arial"/>
                <w:sz w:val="24"/>
                <w:szCs w:val="24"/>
                <w:lang w:val="en"/>
              </w:rPr>
              <w:t xml:space="preserve"> and what their role involves</w:t>
            </w:r>
          </w:p>
          <w:p w14:paraId="35825998" w14:textId="77777777" w:rsidR="00F03556" w:rsidRPr="00D23E84" w:rsidRDefault="00F03556" w:rsidP="00746FF4">
            <w:pPr>
              <w:pStyle w:val="ListParagraph"/>
              <w:numPr>
                <w:ilvl w:val="0"/>
                <w:numId w:val="1"/>
              </w:numPr>
              <w:spacing w:line="276" w:lineRule="auto"/>
              <w:rPr>
                <w:rFonts w:ascii="Arial" w:hAnsi="Arial" w:cs="Arial"/>
                <w:lang w:val="en"/>
              </w:rPr>
            </w:pPr>
            <w:r w:rsidRPr="00D23E84">
              <w:rPr>
                <w:rFonts w:ascii="Arial" w:hAnsi="Arial" w:cs="Arial"/>
                <w:lang w:val="en"/>
              </w:rPr>
              <w:t xml:space="preserve"> </w:t>
            </w:r>
          </w:p>
          <w:p w14:paraId="64B3FADA" w14:textId="77777777" w:rsidR="00F03556" w:rsidRPr="00D23E84" w:rsidRDefault="00F03556" w:rsidP="00746FF4">
            <w:pPr>
              <w:pStyle w:val="ListParagraph"/>
              <w:numPr>
                <w:ilvl w:val="0"/>
                <w:numId w:val="1"/>
              </w:numPr>
              <w:spacing w:line="276" w:lineRule="auto"/>
              <w:rPr>
                <w:rFonts w:ascii="Arial" w:hAnsi="Arial" w:cs="Arial"/>
                <w:lang w:val="en"/>
              </w:rPr>
            </w:pPr>
            <w:r w:rsidRPr="00D23E84">
              <w:rPr>
                <w:rFonts w:ascii="Arial" w:hAnsi="Arial" w:cs="Arial"/>
                <w:lang w:val="en"/>
              </w:rPr>
              <w:t xml:space="preserve"> </w:t>
            </w:r>
          </w:p>
          <w:p w14:paraId="67AB66D8" w14:textId="77777777" w:rsidR="00F03556" w:rsidRPr="00D23E84" w:rsidRDefault="00F03556" w:rsidP="00746FF4">
            <w:pPr>
              <w:pStyle w:val="ListParagraph"/>
              <w:numPr>
                <w:ilvl w:val="0"/>
                <w:numId w:val="1"/>
              </w:numPr>
              <w:spacing w:line="276" w:lineRule="auto"/>
              <w:rPr>
                <w:rFonts w:ascii="Arial" w:hAnsi="Arial" w:cs="Arial"/>
                <w:lang w:val="en"/>
              </w:rPr>
            </w:pPr>
            <w:r w:rsidRPr="00D23E84">
              <w:rPr>
                <w:rFonts w:ascii="Arial" w:hAnsi="Arial" w:cs="Arial"/>
                <w:lang w:val="en"/>
              </w:rPr>
              <w:t xml:space="preserve"> </w:t>
            </w:r>
          </w:p>
          <w:p w14:paraId="35954AA8" w14:textId="77777777" w:rsidR="000F2462" w:rsidRPr="00D23E84" w:rsidRDefault="00F03556" w:rsidP="00746FF4">
            <w:pPr>
              <w:pStyle w:val="ListParagraph"/>
              <w:numPr>
                <w:ilvl w:val="0"/>
                <w:numId w:val="1"/>
              </w:numPr>
              <w:spacing w:line="276" w:lineRule="auto"/>
              <w:rPr>
                <w:rFonts w:ascii="Arial" w:hAnsi="Arial" w:cs="Arial"/>
                <w:lang w:val="en"/>
              </w:rPr>
            </w:pPr>
            <w:r w:rsidRPr="00D23E84">
              <w:rPr>
                <w:rFonts w:ascii="Arial" w:hAnsi="Arial" w:cs="Arial"/>
                <w:lang w:val="en"/>
              </w:rPr>
              <w:t xml:space="preserve"> </w:t>
            </w:r>
          </w:p>
          <w:p w14:paraId="3B5DCEDF" w14:textId="77777777" w:rsidR="00F03556" w:rsidRPr="00D23E84" w:rsidRDefault="00F03556" w:rsidP="00746FF4">
            <w:pPr>
              <w:pStyle w:val="ListParagraph"/>
              <w:numPr>
                <w:ilvl w:val="0"/>
                <w:numId w:val="1"/>
              </w:numPr>
              <w:spacing w:line="276" w:lineRule="auto"/>
              <w:rPr>
                <w:rFonts w:ascii="Arial" w:hAnsi="Arial" w:cs="Arial"/>
                <w:lang w:val="en"/>
              </w:rPr>
            </w:pPr>
            <w:r w:rsidRPr="00D23E84">
              <w:rPr>
                <w:rFonts w:ascii="Arial" w:hAnsi="Arial" w:cs="Arial"/>
                <w:lang w:val="en"/>
              </w:rPr>
              <w:t xml:space="preserve"> </w:t>
            </w:r>
          </w:p>
          <w:p w14:paraId="18D61190" w14:textId="77777777" w:rsidR="00117D3B" w:rsidRPr="00D23E84" w:rsidRDefault="00117D3B" w:rsidP="00D23E84">
            <w:pPr>
              <w:spacing w:line="276" w:lineRule="auto"/>
              <w:rPr>
                <w:rFonts w:ascii="Arial" w:hAnsi="Arial" w:cs="Arial"/>
                <w:sz w:val="24"/>
                <w:szCs w:val="24"/>
                <w:lang w:val="en"/>
              </w:rPr>
            </w:pPr>
          </w:p>
          <w:p w14:paraId="676C7EE7" w14:textId="77777777" w:rsidR="00117D3B" w:rsidRPr="00D23E84" w:rsidRDefault="00704D82" w:rsidP="00D23E84">
            <w:pPr>
              <w:spacing w:line="276" w:lineRule="auto"/>
              <w:rPr>
                <w:rFonts w:ascii="Arial" w:hAnsi="Arial" w:cs="Arial"/>
                <w:sz w:val="24"/>
                <w:szCs w:val="24"/>
                <w:lang w:val="en"/>
              </w:rPr>
            </w:pPr>
            <w:r w:rsidRPr="00D23E84">
              <w:rPr>
                <w:rFonts w:ascii="Arial" w:hAnsi="Arial" w:cs="Arial"/>
                <w:sz w:val="24"/>
                <w:szCs w:val="24"/>
                <w:lang w:val="en"/>
              </w:rPr>
              <w:t>4</w:t>
            </w:r>
            <w:r w:rsidR="00F03556" w:rsidRPr="00D23E84">
              <w:rPr>
                <w:rFonts w:ascii="Arial" w:hAnsi="Arial" w:cs="Arial"/>
                <w:sz w:val="24"/>
                <w:szCs w:val="24"/>
                <w:lang w:val="en"/>
              </w:rPr>
              <w:t xml:space="preserve">. </w:t>
            </w:r>
            <w:r w:rsidR="006F787E" w:rsidRPr="00D23E84">
              <w:rPr>
                <w:rFonts w:ascii="Arial" w:hAnsi="Arial" w:cs="Arial"/>
                <w:sz w:val="24"/>
                <w:szCs w:val="24"/>
                <w:lang w:val="en"/>
              </w:rPr>
              <w:t>Why is it important workers from different agencies work together in partnership?</w:t>
            </w:r>
          </w:p>
          <w:p w14:paraId="580D38B7" w14:textId="77777777" w:rsidR="00E9260A" w:rsidRPr="00D23E84" w:rsidRDefault="00E9260A" w:rsidP="00D23E84">
            <w:pPr>
              <w:spacing w:line="276" w:lineRule="auto"/>
              <w:rPr>
                <w:rFonts w:ascii="Arial" w:hAnsi="Arial" w:cs="Arial"/>
                <w:sz w:val="24"/>
                <w:szCs w:val="24"/>
                <w:lang w:val="en"/>
              </w:rPr>
            </w:pPr>
          </w:p>
          <w:p w14:paraId="0E459EEC" w14:textId="77777777" w:rsidR="00BE19FB" w:rsidRPr="00D23E84" w:rsidRDefault="00704D82" w:rsidP="00D23E84">
            <w:pPr>
              <w:spacing w:line="276" w:lineRule="auto"/>
              <w:rPr>
                <w:rFonts w:ascii="Arial" w:hAnsi="Arial" w:cs="Arial"/>
                <w:sz w:val="24"/>
                <w:szCs w:val="24"/>
                <w:lang w:val="en"/>
              </w:rPr>
            </w:pPr>
            <w:r w:rsidRPr="00D23E84">
              <w:rPr>
                <w:rFonts w:ascii="Arial" w:hAnsi="Arial" w:cs="Arial"/>
                <w:sz w:val="24"/>
                <w:szCs w:val="24"/>
                <w:lang w:val="en"/>
              </w:rPr>
              <w:t>5</w:t>
            </w:r>
            <w:r w:rsidR="00BE19FB" w:rsidRPr="00D23E84">
              <w:rPr>
                <w:rFonts w:ascii="Arial" w:hAnsi="Arial" w:cs="Arial"/>
                <w:sz w:val="24"/>
                <w:szCs w:val="24"/>
                <w:lang w:val="en"/>
              </w:rPr>
              <w:t xml:space="preserve">. </w:t>
            </w:r>
            <w:r w:rsidR="00D43647" w:rsidRPr="00D23E84">
              <w:rPr>
                <w:rFonts w:ascii="Arial" w:hAnsi="Arial" w:cs="Arial"/>
                <w:sz w:val="24"/>
                <w:szCs w:val="24"/>
                <w:lang w:val="en"/>
              </w:rPr>
              <w:t>Liz sees Sanem in town. They know each other as they support</w:t>
            </w:r>
            <w:r w:rsidR="008C6AD9" w:rsidRPr="00D23E84">
              <w:rPr>
                <w:rFonts w:ascii="Arial" w:hAnsi="Arial" w:cs="Arial"/>
                <w:sz w:val="24"/>
                <w:szCs w:val="24"/>
                <w:lang w:val="en"/>
              </w:rPr>
              <w:t xml:space="preserve"> a number of</w:t>
            </w:r>
            <w:r w:rsidR="00D43647" w:rsidRPr="00D23E84">
              <w:rPr>
                <w:rFonts w:ascii="Arial" w:hAnsi="Arial" w:cs="Arial"/>
                <w:sz w:val="24"/>
                <w:szCs w:val="24"/>
                <w:lang w:val="en"/>
              </w:rPr>
              <w:t xml:space="preserve"> individuals</w:t>
            </w:r>
            <w:r w:rsidR="00852B51" w:rsidRPr="00D23E84">
              <w:rPr>
                <w:rFonts w:ascii="Arial" w:hAnsi="Arial" w:cs="Arial"/>
                <w:sz w:val="24"/>
                <w:szCs w:val="24"/>
                <w:lang w:val="en"/>
              </w:rPr>
              <w:t xml:space="preserve"> together</w:t>
            </w:r>
            <w:r w:rsidR="00D43647" w:rsidRPr="00D23E84">
              <w:rPr>
                <w:rFonts w:ascii="Arial" w:hAnsi="Arial" w:cs="Arial"/>
                <w:sz w:val="24"/>
                <w:szCs w:val="24"/>
                <w:lang w:val="en"/>
              </w:rPr>
              <w:t xml:space="preserve"> in their roles as</w:t>
            </w:r>
            <w:r w:rsidR="00ED3D6C" w:rsidRPr="00D23E84">
              <w:rPr>
                <w:rFonts w:ascii="Arial" w:hAnsi="Arial" w:cs="Arial"/>
                <w:sz w:val="24"/>
                <w:szCs w:val="24"/>
                <w:lang w:val="en"/>
              </w:rPr>
              <w:t xml:space="preserve"> a</w:t>
            </w:r>
            <w:r w:rsidR="00D43647" w:rsidRPr="00D23E84">
              <w:rPr>
                <w:rFonts w:ascii="Arial" w:hAnsi="Arial" w:cs="Arial"/>
                <w:sz w:val="24"/>
                <w:szCs w:val="24"/>
                <w:lang w:val="en"/>
              </w:rPr>
              <w:t xml:space="preserve"> </w:t>
            </w:r>
            <w:r w:rsidR="00213C86" w:rsidRPr="00D23E84">
              <w:rPr>
                <w:rFonts w:ascii="Arial" w:hAnsi="Arial" w:cs="Arial"/>
                <w:sz w:val="24"/>
                <w:szCs w:val="24"/>
                <w:lang w:val="en"/>
              </w:rPr>
              <w:t xml:space="preserve">care and </w:t>
            </w:r>
            <w:r w:rsidR="00D43647" w:rsidRPr="00D23E84">
              <w:rPr>
                <w:rFonts w:ascii="Arial" w:hAnsi="Arial" w:cs="Arial"/>
                <w:sz w:val="24"/>
                <w:szCs w:val="24"/>
                <w:lang w:val="en"/>
              </w:rPr>
              <w:t>support worker and community psychiatric nurse. They</w:t>
            </w:r>
            <w:r w:rsidR="008C6AD9" w:rsidRPr="00D23E84">
              <w:rPr>
                <w:rFonts w:ascii="Arial" w:hAnsi="Arial" w:cs="Arial"/>
                <w:sz w:val="24"/>
                <w:szCs w:val="24"/>
                <w:lang w:val="en"/>
              </w:rPr>
              <w:t xml:space="preserve"> decide to</w:t>
            </w:r>
            <w:r w:rsidR="00D43647" w:rsidRPr="00D23E84">
              <w:rPr>
                <w:rFonts w:ascii="Arial" w:hAnsi="Arial" w:cs="Arial"/>
                <w:sz w:val="24"/>
                <w:szCs w:val="24"/>
                <w:lang w:val="en"/>
              </w:rPr>
              <w:t xml:space="preserve"> go for a coffee togethe</w:t>
            </w:r>
            <w:r w:rsidR="008C6AD9" w:rsidRPr="00D23E84">
              <w:rPr>
                <w:rFonts w:ascii="Arial" w:hAnsi="Arial" w:cs="Arial"/>
                <w:sz w:val="24"/>
                <w:szCs w:val="24"/>
                <w:lang w:val="en"/>
              </w:rPr>
              <w:t xml:space="preserve">r. </w:t>
            </w:r>
          </w:p>
          <w:p w14:paraId="1FEE806E" w14:textId="77777777" w:rsidR="00D43647" w:rsidRPr="00D23E84" w:rsidRDefault="00D43647" w:rsidP="00D23E84">
            <w:pPr>
              <w:spacing w:line="276" w:lineRule="auto"/>
              <w:rPr>
                <w:rFonts w:ascii="Arial" w:hAnsi="Arial" w:cs="Arial"/>
                <w:sz w:val="24"/>
                <w:szCs w:val="24"/>
                <w:lang w:val="en"/>
              </w:rPr>
            </w:pPr>
          </w:p>
          <w:p w14:paraId="1BC1B462" w14:textId="77777777" w:rsidR="00D43647" w:rsidRPr="00D23E84" w:rsidRDefault="00D43647" w:rsidP="00746FF4">
            <w:pPr>
              <w:pStyle w:val="ListParagraph"/>
              <w:numPr>
                <w:ilvl w:val="0"/>
                <w:numId w:val="1"/>
              </w:numPr>
              <w:spacing w:line="276" w:lineRule="auto"/>
              <w:ind w:left="318"/>
              <w:rPr>
                <w:rFonts w:ascii="Arial" w:hAnsi="Arial" w:cs="Arial"/>
                <w:lang w:val="en"/>
              </w:rPr>
            </w:pPr>
            <w:r w:rsidRPr="00D23E84">
              <w:rPr>
                <w:rFonts w:ascii="Arial" w:hAnsi="Arial" w:cs="Arial"/>
                <w:lang w:val="en"/>
              </w:rPr>
              <w:t>What do they need to remember about</w:t>
            </w:r>
            <w:r w:rsidR="008C6AD9" w:rsidRPr="00D23E84">
              <w:rPr>
                <w:rFonts w:ascii="Arial" w:hAnsi="Arial" w:cs="Arial"/>
                <w:lang w:val="en"/>
              </w:rPr>
              <w:t xml:space="preserve"> maintaining clear professional boundaries?</w:t>
            </w:r>
          </w:p>
          <w:p w14:paraId="22244899" w14:textId="77777777" w:rsidR="008C6AD9" w:rsidRPr="00D23E84" w:rsidRDefault="008C6AD9" w:rsidP="00D23E84">
            <w:pPr>
              <w:spacing w:line="276" w:lineRule="auto"/>
              <w:rPr>
                <w:rFonts w:ascii="Arial" w:hAnsi="Arial" w:cs="Arial"/>
                <w:sz w:val="24"/>
                <w:szCs w:val="24"/>
                <w:lang w:val="en"/>
              </w:rPr>
            </w:pPr>
          </w:p>
          <w:p w14:paraId="6501D63E" w14:textId="77777777" w:rsidR="008C6AD9" w:rsidRPr="00D23E84" w:rsidRDefault="008C6AD9" w:rsidP="00746FF4">
            <w:pPr>
              <w:pStyle w:val="ListParagraph"/>
              <w:numPr>
                <w:ilvl w:val="0"/>
                <w:numId w:val="1"/>
              </w:numPr>
              <w:spacing w:line="276" w:lineRule="auto"/>
              <w:ind w:left="318"/>
              <w:rPr>
                <w:rFonts w:ascii="Arial" w:hAnsi="Arial" w:cs="Arial"/>
                <w:lang w:val="en"/>
              </w:rPr>
            </w:pPr>
            <w:r w:rsidRPr="00D23E84">
              <w:rPr>
                <w:rFonts w:ascii="Arial" w:hAnsi="Arial" w:cs="Arial"/>
                <w:lang w:val="en"/>
              </w:rPr>
              <w:t>What do they need to remember about confidentiality?</w:t>
            </w:r>
          </w:p>
          <w:p w14:paraId="13454969" w14:textId="77777777" w:rsidR="00117D3B" w:rsidRPr="00D23E84" w:rsidRDefault="00117D3B" w:rsidP="00D23E84">
            <w:pPr>
              <w:spacing w:line="276" w:lineRule="auto"/>
              <w:rPr>
                <w:rFonts w:ascii="Arial" w:hAnsi="Arial" w:cs="Arial"/>
                <w:sz w:val="24"/>
                <w:szCs w:val="24"/>
                <w:lang w:val="en"/>
              </w:rPr>
            </w:pPr>
          </w:p>
        </w:tc>
      </w:tr>
    </w:tbl>
    <w:p w14:paraId="036AF60C" w14:textId="77777777" w:rsidR="00B828E2" w:rsidRPr="00D23E84" w:rsidRDefault="00B828E2" w:rsidP="00D23E84">
      <w:pPr>
        <w:spacing w:after="0"/>
        <w:rPr>
          <w:rFonts w:ascii="Arial" w:hAnsi="Arial" w:cs="Arial"/>
          <w:sz w:val="24"/>
          <w:szCs w:val="24"/>
          <w:lang w:val="en"/>
        </w:rPr>
      </w:pPr>
    </w:p>
    <w:p w14:paraId="1172DC7E" w14:textId="77777777" w:rsidR="00622840" w:rsidRDefault="00622840" w:rsidP="00D23E84">
      <w:pPr>
        <w:spacing w:after="0"/>
        <w:rPr>
          <w:rFonts w:ascii="Arial" w:hAnsi="Arial" w:cs="Arial"/>
          <w:b/>
          <w:sz w:val="24"/>
          <w:szCs w:val="24"/>
          <w:lang w:val="en"/>
        </w:rPr>
      </w:pPr>
    </w:p>
    <w:p w14:paraId="396DEEEB" w14:textId="65734033" w:rsidR="00213C86" w:rsidRDefault="00213C86" w:rsidP="00D23E84">
      <w:pPr>
        <w:spacing w:after="0"/>
        <w:rPr>
          <w:rFonts w:ascii="Arial" w:hAnsi="Arial" w:cs="Arial"/>
          <w:b/>
          <w:sz w:val="24"/>
          <w:szCs w:val="24"/>
          <w:lang w:val="en"/>
        </w:rPr>
      </w:pPr>
      <w:r w:rsidRPr="00D23E84">
        <w:rPr>
          <w:rFonts w:ascii="Arial" w:hAnsi="Arial" w:cs="Arial"/>
          <w:b/>
          <w:sz w:val="24"/>
          <w:szCs w:val="24"/>
          <w:lang w:val="en"/>
        </w:rPr>
        <w:lastRenderedPageBreak/>
        <w:t>Learning activity</w:t>
      </w:r>
    </w:p>
    <w:p w14:paraId="196AF831" w14:textId="77777777" w:rsidR="00D23E84" w:rsidRPr="00D23E84" w:rsidRDefault="00D23E84" w:rsidP="00D23E84">
      <w:pPr>
        <w:spacing w:after="0"/>
        <w:rPr>
          <w:rFonts w:ascii="Arial" w:hAnsi="Arial" w:cs="Arial"/>
          <w:b/>
          <w:sz w:val="24"/>
          <w:szCs w:val="24"/>
          <w:lang w:val="en"/>
        </w:rPr>
      </w:pPr>
    </w:p>
    <w:p w14:paraId="49738EED" w14:textId="77777777" w:rsidR="00ED3D6C" w:rsidRDefault="003F0D8F" w:rsidP="00D23E84">
      <w:pPr>
        <w:spacing w:after="0"/>
        <w:rPr>
          <w:rFonts w:ascii="Arial" w:hAnsi="Arial" w:cs="Arial"/>
          <w:sz w:val="24"/>
          <w:szCs w:val="24"/>
          <w:lang w:val="en"/>
        </w:rPr>
      </w:pPr>
      <w:r w:rsidRPr="00D23E84">
        <w:rPr>
          <w:rFonts w:ascii="Arial" w:hAnsi="Arial" w:cs="Arial"/>
          <w:sz w:val="24"/>
          <w:szCs w:val="24"/>
          <w:lang w:val="en"/>
        </w:rPr>
        <w:t>Ask your manager</w:t>
      </w:r>
      <w:r w:rsidR="00ED3D6C" w:rsidRPr="00D23E84">
        <w:rPr>
          <w:rFonts w:ascii="Arial" w:hAnsi="Arial" w:cs="Arial"/>
          <w:sz w:val="24"/>
          <w:szCs w:val="24"/>
          <w:lang w:val="en"/>
        </w:rPr>
        <w:t xml:space="preserve"> to give you some feedback on how they have observed you work in partnership with others</w:t>
      </w:r>
      <w:r w:rsidR="000F2462" w:rsidRPr="00D23E84">
        <w:rPr>
          <w:rFonts w:ascii="Arial" w:hAnsi="Arial" w:cs="Arial"/>
          <w:sz w:val="24"/>
          <w:szCs w:val="24"/>
          <w:lang w:val="en"/>
        </w:rPr>
        <w:t>.</w:t>
      </w:r>
      <w:r w:rsidR="006B1E8D" w:rsidRPr="00D23E84">
        <w:rPr>
          <w:rFonts w:ascii="Arial" w:hAnsi="Arial" w:cs="Arial"/>
          <w:sz w:val="24"/>
          <w:szCs w:val="24"/>
        </w:rPr>
        <w:t xml:space="preserve"> </w:t>
      </w:r>
      <w:r w:rsidR="006B1E8D" w:rsidRPr="00D23E84">
        <w:rPr>
          <w:rFonts w:ascii="Arial" w:hAnsi="Arial" w:cs="Arial"/>
          <w:sz w:val="24"/>
          <w:szCs w:val="24"/>
          <w:lang w:val="en"/>
        </w:rPr>
        <w:t>If you are not yet employed, leave this space blank and come back to it later.</w:t>
      </w:r>
    </w:p>
    <w:p w14:paraId="37C03FAD" w14:textId="77777777" w:rsidR="00D23E84" w:rsidRPr="00D23E84" w:rsidRDefault="00D23E84" w:rsidP="00D23E84">
      <w:pPr>
        <w:spacing w:after="0"/>
        <w:rPr>
          <w:rFonts w:ascii="Arial" w:hAnsi="Arial" w:cs="Arial"/>
          <w:sz w:val="24"/>
          <w:szCs w:val="24"/>
          <w:lang w:val="en"/>
        </w:rPr>
      </w:pPr>
    </w:p>
    <w:tbl>
      <w:tblPr>
        <w:tblStyle w:val="TableGrid"/>
        <w:tblW w:w="0" w:type="auto"/>
        <w:tblInd w:w="108" w:type="dxa"/>
        <w:tblLook w:val="04A0" w:firstRow="1" w:lastRow="0" w:firstColumn="1" w:lastColumn="0" w:noHBand="0" w:noVBand="1"/>
      </w:tblPr>
      <w:tblGrid>
        <w:gridCol w:w="13840"/>
      </w:tblGrid>
      <w:tr w:rsidR="00ED3D6C" w:rsidRPr="00D23E84" w14:paraId="4F8312CA" w14:textId="77777777" w:rsidTr="00B306FA">
        <w:tc>
          <w:tcPr>
            <w:tcW w:w="14066" w:type="dxa"/>
          </w:tcPr>
          <w:p w14:paraId="713F06F7" w14:textId="77777777" w:rsidR="00ED3D6C" w:rsidRPr="00D23E84" w:rsidRDefault="003F0D8F" w:rsidP="00D23E84">
            <w:pPr>
              <w:spacing w:line="276" w:lineRule="auto"/>
              <w:rPr>
                <w:rFonts w:ascii="Arial" w:hAnsi="Arial" w:cs="Arial"/>
                <w:sz w:val="24"/>
                <w:szCs w:val="24"/>
                <w:lang w:val="en"/>
              </w:rPr>
            </w:pPr>
            <w:r w:rsidRPr="00D23E84">
              <w:rPr>
                <w:rFonts w:ascii="Arial" w:hAnsi="Arial" w:cs="Arial"/>
                <w:sz w:val="24"/>
                <w:szCs w:val="24"/>
                <w:lang w:val="en"/>
              </w:rPr>
              <w:t>Manager</w:t>
            </w:r>
            <w:r w:rsidR="00ED3D6C" w:rsidRPr="00D23E84">
              <w:rPr>
                <w:rFonts w:ascii="Arial" w:hAnsi="Arial" w:cs="Arial"/>
                <w:sz w:val="24"/>
                <w:szCs w:val="24"/>
                <w:lang w:val="en"/>
              </w:rPr>
              <w:t xml:space="preserve"> feedback: </w:t>
            </w:r>
          </w:p>
          <w:p w14:paraId="19FB2F03" w14:textId="77777777" w:rsidR="00ED3D6C" w:rsidRPr="00D23E84" w:rsidRDefault="00ED3D6C" w:rsidP="00D23E84">
            <w:pPr>
              <w:spacing w:line="276" w:lineRule="auto"/>
              <w:rPr>
                <w:rFonts w:ascii="Arial" w:hAnsi="Arial" w:cs="Arial"/>
                <w:b/>
                <w:sz w:val="24"/>
                <w:szCs w:val="24"/>
                <w:lang w:val="en"/>
              </w:rPr>
            </w:pPr>
          </w:p>
          <w:p w14:paraId="5447548A" w14:textId="77777777" w:rsidR="00ED3D6C" w:rsidRPr="00D23E84" w:rsidRDefault="00ED3D6C" w:rsidP="00D23E84">
            <w:pPr>
              <w:spacing w:line="276" w:lineRule="auto"/>
              <w:rPr>
                <w:rFonts w:ascii="Arial" w:hAnsi="Arial" w:cs="Arial"/>
                <w:b/>
                <w:sz w:val="24"/>
                <w:szCs w:val="24"/>
                <w:lang w:val="en"/>
              </w:rPr>
            </w:pPr>
          </w:p>
        </w:tc>
      </w:tr>
    </w:tbl>
    <w:p w14:paraId="0AD66B8B" w14:textId="77777777" w:rsidR="005159A9" w:rsidRPr="00D23E84" w:rsidRDefault="005159A9" w:rsidP="00D23E84">
      <w:pPr>
        <w:spacing w:after="0"/>
        <w:rPr>
          <w:rFonts w:ascii="Arial" w:hAnsi="Arial" w:cs="Arial"/>
          <w:b/>
          <w:sz w:val="24"/>
          <w:szCs w:val="24"/>
          <w:lang w:val="en"/>
        </w:rPr>
      </w:pPr>
    </w:p>
    <w:p w14:paraId="025E6C6F" w14:textId="6CF36F2E" w:rsidR="00157F8A" w:rsidRPr="00D23E84" w:rsidRDefault="00ED3D6C" w:rsidP="00746FF4">
      <w:pPr>
        <w:pStyle w:val="ListParagraph"/>
        <w:numPr>
          <w:ilvl w:val="1"/>
          <w:numId w:val="13"/>
        </w:numPr>
        <w:ind w:left="426"/>
        <w:rPr>
          <w:rFonts w:ascii="Arial" w:hAnsi="Arial" w:cs="Arial"/>
          <w:b/>
          <w:lang w:val="en"/>
        </w:rPr>
      </w:pPr>
      <w:r w:rsidRPr="00D23E84">
        <w:rPr>
          <w:rFonts w:ascii="Arial" w:hAnsi="Arial" w:cs="Arial"/>
          <w:b/>
          <w:lang w:val="en"/>
        </w:rPr>
        <w:t>Team working</w:t>
      </w:r>
    </w:p>
    <w:p w14:paraId="65579B73" w14:textId="77777777" w:rsidR="00D23E84" w:rsidRPr="00D23E84" w:rsidRDefault="00D23E84" w:rsidP="00D23E84">
      <w:pPr>
        <w:pStyle w:val="ListParagraph"/>
        <w:ind w:left="756"/>
        <w:rPr>
          <w:rFonts w:ascii="Arial" w:hAnsi="Arial" w:cs="Arial"/>
          <w:b/>
          <w:lang w:val="en"/>
        </w:rPr>
      </w:pPr>
    </w:p>
    <w:p w14:paraId="7B7281E9" w14:textId="5001598F" w:rsidR="003431EB" w:rsidRDefault="003431EB" w:rsidP="00D23E84">
      <w:pPr>
        <w:spacing w:after="0"/>
        <w:rPr>
          <w:rFonts w:ascii="Arial" w:hAnsi="Arial" w:cs="Arial"/>
          <w:sz w:val="24"/>
          <w:szCs w:val="24"/>
          <w:lang w:val="en"/>
        </w:rPr>
      </w:pPr>
      <w:r w:rsidRPr="00D23E84">
        <w:rPr>
          <w:rFonts w:ascii="Arial" w:hAnsi="Arial" w:cs="Arial"/>
          <w:sz w:val="24"/>
          <w:szCs w:val="24"/>
          <w:lang w:val="en"/>
        </w:rPr>
        <w:t xml:space="preserve">Whatever your </w:t>
      </w:r>
      <w:r w:rsidR="006B1E8D" w:rsidRPr="00D23E84">
        <w:rPr>
          <w:rFonts w:ascii="Arial" w:hAnsi="Arial" w:cs="Arial"/>
          <w:sz w:val="24"/>
          <w:szCs w:val="24"/>
          <w:lang w:val="en"/>
        </w:rPr>
        <w:t>role</w:t>
      </w:r>
      <w:r w:rsidRPr="00D23E84">
        <w:rPr>
          <w:rFonts w:ascii="Arial" w:hAnsi="Arial" w:cs="Arial"/>
          <w:sz w:val="24"/>
          <w:szCs w:val="24"/>
          <w:lang w:val="en"/>
        </w:rPr>
        <w:t xml:space="preserve"> is in health and social care</w:t>
      </w:r>
      <w:r w:rsidR="00213C86" w:rsidRPr="00D23E84">
        <w:rPr>
          <w:rFonts w:ascii="Arial" w:hAnsi="Arial" w:cs="Arial"/>
          <w:sz w:val="24"/>
          <w:szCs w:val="24"/>
          <w:lang w:val="en"/>
        </w:rPr>
        <w:t>,</w:t>
      </w:r>
      <w:r w:rsidRPr="00D23E84">
        <w:rPr>
          <w:rFonts w:ascii="Arial" w:hAnsi="Arial" w:cs="Arial"/>
          <w:sz w:val="24"/>
          <w:szCs w:val="24"/>
          <w:lang w:val="en"/>
        </w:rPr>
        <w:t xml:space="preserve"> it will involve working as part of a team. There are many different types of teams and the way in which they work will be different. </w:t>
      </w:r>
      <w:r w:rsidR="00852B51" w:rsidRPr="00D23E84">
        <w:rPr>
          <w:rFonts w:ascii="Arial" w:hAnsi="Arial" w:cs="Arial"/>
          <w:sz w:val="24"/>
          <w:szCs w:val="24"/>
          <w:lang w:val="en"/>
        </w:rPr>
        <w:t xml:space="preserve">Here are some </w:t>
      </w:r>
      <w:r w:rsidR="00E14A73" w:rsidRPr="00D23E84">
        <w:rPr>
          <w:rFonts w:ascii="Arial" w:hAnsi="Arial" w:cs="Arial"/>
          <w:sz w:val="24"/>
          <w:szCs w:val="24"/>
          <w:lang w:val="en"/>
        </w:rPr>
        <w:t>examples</w:t>
      </w:r>
      <w:r w:rsidR="00734B2A">
        <w:rPr>
          <w:rFonts w:ascii="Arial" w:hAnsi="Arial" w:cs="Arial"/>
          <w:sz w:val="24"/>
          <w:szCs w:val="24"/>
          <w:lang w:val="en"/>
        </w:rPr>
        <w:t>.</w:t>
      </w:r>
    </w:p>
    <w:p w14:paraId="62B66851" w14:textId="77777777" w:rsidR="00D23E84" w:rsidRPr="00D23E84" w:rsidRDefault="00D23E84" w:rsidP="00D23E84">
      <w:pPr>
        <w:spacing w:after="0"/>
        <w:rPr>
          <w:rFonts w:ascii="Arial" w:hAnsi="Arial" w:cs="Arial"/>
          <w:sz w:val="24"/>
          <w:szCs w:val="24"/>
          <w:lang w:val="en"/>
        </w:rPr>
      </w:pPr>
    </w:p>
    <w:p w14:paraId="72EED290" w14:textId="05EB53CC" w:rsidR="004F327A" w:rsidRPr="005159A9" w:rsidRDefault="00AD6221" w:rsidP="00746FF4">
      <w:pPr>
        <w:pStyle w:val="ListParagraph"/>
        <w:numPr>
          <w:ilvl w:val="0"/>
          <w:numId w:val="14"/>
        </w:numPr>
        <w:shd w:val="clear" w:color="auto" w:fill="FFFFFF"/>
        <w:tabs>
          <w:tab w:val="left" w:pos="284"/>
        </w:tabs>
        <w:ind w:left="0" w:firstLine="0"/>
        <w:rPr>
          <w:rFonts w:ascii="Arial" w:hAnsi="Arial" w:cs="Arial"/>
          <w:lang w:val="en"/>
        </w:rPr>
      </w:pPr>
      <w:r w:rsidRPr="005159A9">
        <w:rPr>
          <w:rFonts w:ascii="Arial" w:hAnsi="Arial" w:cs="Arial"/>
          <w:lang w:val="en"/>
        </w:rPr>
        <w:t xml:space="preserve">Community integrated intermediate care teams </w:t>
      </w:r>
      <w:r w:rsidR="00DF7C1C" w:rsidRPr="005159A9">
        <w:rPr>
          <w:rFonts w:ascii="Arial" w:hAnsi="Arial" w:cs="Arial"/>
          <w:lang w:val="en"/>
        </w:rPr>
        <w:t>support people when they have been discharged from hospital or to prevent unnecessary admission, as well a</w:t>
      </w:r>
      <w:r w:rsidR="00D86C91" w:rsidRPr="005159A9">
        <w:rPr>
          <w:rFonts w:ascii="Arial" w:hAnsi="Arial" w:cs="Arial"/>
          <w:lang w:val="en"/>
        </w:rPr>
        <w:t>s seeing individuals in their own homes</w:t>
      </w:r>
      <w:r w:rsidR="00DF7C1C" w:rsidRPr="005159A9">
        <w:rPr>
          <w:rFonts w:ascii="Arial" w:hAnsi="Arial" w:cs="Arial"/>
          <w:lang w:val="en"/>
        </w:rPr>
        <w:t xml:space="preserve">. The teams can be made up of </w:t>
      </w:r>
      <w:r w:rsidR="004F327A" w:rsidRPr="005159A9">
        <w:rPr>
          <w:rFonts w:ascii="Arial" w:hAnsi="Arial" w:cs="Arial"/>
          <w:lang w:val="en"/>
        </w:rPr>
        <w:t>physiotherapists, occupational therapists, nurses, social workers</w:t>
      </w:r>
      <w:r w:rsidR="007F09A2" w:rsidRPr="005159A9">
        <w:rPr>
          <w:rFonts w:ascii="Arial" w:hAnsi="Arial" w:cs="Arial"/>
          <w:lang w:val="en"/>
        </w:rPr>
        <w:t xml:space="preserve"> and </w:t>
      </w:r>
      <w:r w:rsidR="00D86C91" w:rsidRPr="005159A9">
        <w:rPr>
          <w:rFonts w:ascii="Arial" w:hAnsi="Arial" w:cs="Arial"/>
          <w:lang w:val="en"/>
        </w:rPr>
        <w:t>rehabilitation</w:t>
      </w:r>
      <w:r w:rsidR="00DF7C1C" w:rsidRPr="005159A9">
        <w:rPr>
          <w:rFonts w:ascii="Arial" w:hAnsi="Arial" w:cs="Arial"/>
          <w:lang w:val="en"/>
        </w:rPr>
        <w:t xml:space="preserve"> assistants who work together to help individuals become as independent as possible</w:t>
      </w:r>
      <w:r w:rsidR="00D86C91" w:rsidRPr="005159A9">
        <w:rPr>
          <w:rFonts w:ascii="Arial" w:hAnsi="Arial" w:cs="Arial"/>
          <w:lang w:val="en"/>
        </w:rPr>
        <w:t>.</w:t>
      </w:r>
    </w:p>
    <w:p w14:paraId="02760D5D" w14:textId="77777777" w:rsidR="005159A9" w:rsidRPr="005159A9" w:rsidRDefault="005159A9" w:rsidP="005159A9">
      <w:pPr>
        <w:pStyle w:val="ListParagraph"/>
        <w:shd w:val="clear" w:color="auto" w:fill="FFFFFF"/>
        <w:rPr>
          <w:rFonts w:ascii="Arial" w:hAnsi="Arial" w:cs="Arial"/>
          <w:lang w:val="en"/>
        </w:rPr>
      </w:pPr>
    </w:p>
    <w:p w14:paraId="4F10C616" w14:textId="77777777" w:rsidR="006F3F55" w:rsidRDefault="00617A35" w:rsidP="00D23E84">
      <w:pPr>
        <w:tabs>
          <w:tab w:val="left" w:pos="8059"/>
        </w:tabs>
        <w:spacing w:after="0"/>
        <w:rPr>
          <w:rFonts w:ascii="Arial" w:eastAsia="Times New Roman" w:hAnsi="Arial" w:cs="Arial"/>
          <w:sz w:val="24"/>
          <w:szCs w:val="24"/>
          <w:lang w:eastAsia="en-GB"/>
        </w:rPr>
      </w:pPr>
      <w:r w:rsidRPr="00D23E84">
        <w:rPr>
          <w:rFonts w:ascii="Arial" w:eastAsia="Times New Roman" w:hAnsi="Arial" w:cs="Arial"/>
          <w:sz w:val="24"/>
          <w:szCs w:val="24"/>
          <w:lang w:eastAsia="en-GB"/>
        </w:rPr>
        <w:t xml:space="preserve">b. </w:t>
      </w:r>
      <w:r w:rsidR="00F04796" w:rsidRPr="00D23E84">
        <w:rPr>
          <w:rFonts w:ascii="Arial" w:eastAsia="Times New Roman" w:hAnsi="Arial" w:cs="Arial"/>
          <w:sz w:val="24"/>
          <w:szCs w:val="24"/>
          <w:lang w:eastAsia="en-GB"/>
        </w:rPr>
        <w:t xml:space="preserve">Nurses, healthcare support workers, social care workers, team leaders and managers are part of </w:t>
      </w:r>
      <w:r w:rsidR="00F860E4" w:rsidRPr="00D23E84">
        <w:rPr>
          <w:rFonts w:ascii="Arial" w:eastAsia="Times New Roman" w:hAnsi="Arial" w:cs="Arial"/>
          <w:sz w:val="24"/>
          <w:szCs w:val="24"/>
          <w:lang w:eastAsia="en-GB"/>
        </w:rPr>
        <w:t xml:space="preserve">the </w:t>
      </w:r>
      <w:r w:rsidR="00F04796" w:rsidRPr="00D23E84">
        <w:rPr>
          <w:rFonts w:ascii="Arial" w:eastAsia="Times New Roman" w:hAnsi="Arial" w:cs="Arial"/>
          <w:sz w:val="24"/>
          <w:szCs w:val="24"/>
          <w:lang w:eastAsia="en-GB"/>
        </w:rPr>
        <w:t xml:space="preserve">teams which provide 24 hour care and support in care home settings. They work closely with GPs, </w:t>
      </w:r>
      <w:r w:rsidR="00F860E4" w:rsidRPr="00D23E84">
        <w:rPr>
          <w:rFonts w:ascii="Arial" w:eastAsia="Times New Roman" w:hAnsi="Arial" w:cs="Arial"/>
          <w:sz w:val="24"/>
          <w:szCs w:val="24"/>
          <w:lang w:eastAsia="en-GB"/>
        </w:rPr>
        <w:t xml:space="preserve">social workers and allied health professionals to ensure an individual’s needs are met as part of a personal plan </w:t>
      </w:r>
      <w:r w:rsidR="00EF753B" w:rsidRPr="00D23E84">
        <w:rPr>
          <w:rFonts w:ascii="Arial" w:eastAsia="Times New Roman" w:hAnsi="Arial" w:cs="Arial"/>
          <w:sz w:val="24"/>
          <w:szCs w:val="24"/>
          <w:lang w:eastAsia="en-GB"/>
        </w:rPr>
        <w:t>of care</w:t>
      </w:r>
      <w:r w:rsidR="006F3F55" w:rsidRPr="00D23E84">
        <w:rPr>
          <w:rFonts w:ascii="Arial" w:eastAsia="Times New Roman" w:hAnsi="Arial" w:cs="Arial"/>
          <w:sz w:val="24"/>
          <w:szCs w:val="24"/>
          <w:lang w:eastAsia="en-GB"/>
        </w:rPr>
        <w:t>.</w:t>
      </w:r>
    </w:p>
    <w:p w14:paraId="0ACCD4EE" w14:textId="77777777" w:rsidR="00D23E84" w:rsidRPr="00D23E84" w:rsidRDefault="00D23E84" w:rsidP="00D23E84">
      <w:pPr>
        <w:tabs>
          <w:tab w:val="left" w:pos="8059"/>
        </w:tabs>
        <w:spacing w:after="0"/>
        <w:rPr>
          <w:rFonts w:ascii="Arial" w:eastAsia="Times New Roman" w:hAnsi="Arial" w:cs="Arial"/>
          <w:sz w:val="24"/>
          <w:szCs w:val="24"/>
          <w:lang w:eastAsia="en-GB"/>
        </w:rPr>
      </w:pPr>
    </w:p>
    <w:p w14:paraId="518C29DC" w14:textId="46C0C406" w:rsidR="00852B51" w:rsidRDefault="00617A35" w:rsidP="00D23E84">
      <w:pPr>
        <w:tabs>
          <w:tab w:val="left" w:pos="8059"/>
        </w:tabs>
        <w:spacing w:after="0"/>
        <w:rPr>
          <w:rFonts w:ascii="Arial" w:eastAsia="Times New Roman" w:hAnsi="Arial" w:cs="Arial"/>
          <w:sz w:val="24"/>
          <w:szCs w:val="24"/>
          <w:lang w:eastAsia="en-GB"/>
        </w:rPr>
      </w:pPr>
      <w:r w:rsidRPr="00D23E84">
        <w:rPr>
          <w:rFonts w:ascii="Arial" w:eastAsia="Times New Roman" w:hAnsi="Arial" w:cs="Arial"/>
          <w:sz w:val="24"/>
          <w:szCs w:val="24"/>
          <w:lang w:eastAsia="en-GB"/>
        </w:rPr>
        <w:t xml:space="preserve">c. </w:t>
      </w:r>
      <w:r w:rsidR="00852B51" w:rsidRPr="00D23E84">
        <w:rPr>
          <w:rFonts w:ascii="Arial" w:eastAsia="Times New Roman" w:hAnsi="Arial" w:cs="Arial"/>
          <w:sz w:val="24"/>
          <w:szCs w:val="24"/>
          <w:lang w:eastAsia="en-GB"/>
        </w:rPr>
        <w:t xml:space="preserve">Foster carers work as part of a wider team of supervising social workers, social workers, health visitors, teachers and parents to care and support children and young people who are ‘looked after’ by </w:t>
      </w:r>
      <w:r w:rsidR="009576AC">
        <w:rPr>
          <w:rFonts w:ascii="Arial" w:eastAsia="Times New Roman" w:hAnsi="Arial" w:cs="Arial"/>
          <w:sz w:val="24"/>
          <w:szCs w:val="24"/>
          <w:lang w:eastAsia="en-GB"/>
        </w:rPr>
        <w:t>l</w:t>
      </w:r>
      <w:r w:rsidR="00852B51" w:rsidRPr="00D23E84">
        <w:rPr>
          <w:rFonts w:ascii="Arial" w:eastAsia="Times New Roman" w:hAnsi="Arial" w:cs="Arial"/>
          <w:sz w:val="24"/>
          <w:szCs w:val="24"/>
          <w:lang w:eastAsia="en-GB"/>
        </w:rPr>
        <w:t xml:space="preserve">ocal </w:t>
      </w:r>
      <w:r w:rsidR="009576AC">
        <w:rPr>
          <w:rFonts w:ascii="Arial" w:eastAsia="Times New Roman" w:hAnsi="Arial" w:cs="Arial"/>
          <w:sz w:val="24"/>
          <w:szCs w:val="24"/>
          <w:lang w:eastAsia="en-GB"/>
        </w:rPr>
        <w:t>a</w:t>
      </w:r>
      <w:r w:rsidR="00852B51" w:rsidRPr="00D23E84">
        <w:rPr>
          <w:rFonts w:ascii="Arial" w:eastAsia="Times New Roman" w:hAnsi="Arial" w:cs="Arial"/>
          <w:sz w:val="24"/>
          <w:szCs w:val="24"/>
          <w:lang w:eastAsia="en-GB"/>
        </w:rPr>
        <w:t xml:space="preserve">uthorities.  </w:t>
      </w:r>
    </w:p>
    <w:p w14:paraId="6F115858" w14:textId="77777777" w:rsidR="00D23E84" w:rsidRPr="00D23E84" w:rsidRDefault="00D23E84" w:rsidP="00D23E84">
      <w:pPr>
        <w:tabs>
          <w:tab w:val="left" w:pos="8059"/>
        </w:tabs>
        <w:spacing w:after="0"/>
        <w:rPr>
          <w:rFonts w:ascii="Arial" w:eastAsia="Times New Roman" w:hAnsi="Arial" w:cs="Arial"/>
          <w:sz w:val="24"/>
          <w:szCs w:val="24"/>
          <w:lang w:eastAsia="en-GB"/>
        </w:rPr>
      </w:pPr>
    </w:p>
    <w:p w14:paraId="092EBE08" w14:textId="77777777" w:rsidR="003F0D8F" w:rsidRPr="00D23E84" w:rsidRDefault="003F0D8F" w:rsidP="00D23E84">
      <w:pPr>
        <w:tabs>
          <w:tab w:val="left" w:pos="8059"/>
        </w:tabs>
        <w:spacing w:after="0"/>
        <w:rPr>
          <w:rFonts w:ascii="Arial" w:eastAsia="Times New Roman" w:hAnsi="Arial" w:cs="Arial"/>
          <w:sz w:val="24"/>
          <w:szCs w:val="24"/>
          <w:lang w:eastAsia="en-GB"/>
        </w:rPr>
      </w:pPr>
      <w:r w:rsidRPr="00D23E84">
        <w:rPr>
          <w:rFonts w:ascii="Arial" w:eastAsia="Times New Roman" w:hAnsi="Arial" w:cs="Arial"/>
          <w:sz w:val="24"/>
          <w:szCs w:val="24"/>
          <w:lang w:eastAsia="en-GB"/>
        </w:rPr>
        <w:t>d.</w:t>
      </w:r>
      <w:r w:rsidRPr="00D23E84">
        <w:rPr>
          <w:rFonts w:ascii="Arial" w:eastAsia="Times New Roman" w:hAnsi="Arial" w:cs="Arial"/>
          <w:b/>
          <w:sz w:val="24"/>
          <w:szCs w:val="24"/>
          <w:lang w:eastAsia="en-GB"/>
        </w:rPr>
        <w:t xml:space="preserve"> </w:t>
      </w:r>
      <w:r w:rsidRPr="00D23E84">
        <w:rPr>
          <w:rFonts w:ascii="Arial" w:eastAsia="Times New Roman" w:hAnsi="Arial" w:cs="Arial"/>
          <w:sz w:val="24"/>
          <w:szCs w:val="24"/>
          <w:lang w:eastAsia="en-GB"/>
        </w:rPr>
        <w:t>Residential child care workers will be part of a team within the care home setting for children and young people as well as a larger team that would include other professionals working with individual children e.g. social workers, teachers, child psychologists etc.</w:t>
      </w:r>
    </w:p>
    <w:p w14:paraId="7B9B225F" w14:textId="1077A94C" w:rsidR="006F3F55" w:rsidRDefault="006F3F55" w:rsidP="00D23E84">
      <w:pPr>
        <w:tabs>
          <w:tab w:val="left" w:pos="8059"/>
        </w:tabs>
        <w:spacing w:after="0"/>
        <w:rPr>
          <w:rFonts w:ascii="Arial" w:eastAsia="Times New Roman" w:hAnsi="Arial" w:cs="Arial"/>
          <w:b/>
          <w:sz w:val="24"/>
          <w:szCs w:val="24"/>
          <w:lang w:eastAsia="en-GB"/>
        </w:rPr>
      </w:pPr>
      <w:r w:rsidRPr="00D23E84">
        <w:rPr>
          <w:rFonts w:ascii="Arial" w:eastAsia="Times New Roman" w:hAnsi="Arial" w:cs="Arial"/>
          <w:b/>
          <w:sz w:val="24"/>
          <w:szCs w:val="24"/>
          <w:lang w:eastAsia="en-GB"/>
        </w:rPr>
        <w:lastRenderedPageBreak/>
        <w:t>Learning activity</w:t>
      </w:r>
    </w:p>
    <w:p w14:paraId="59A68D2B" w14:textId="77777777" w:rsidR="00622840" w:rsidRPr="00D23E84" w:rsidRDefault="00622840" w:rsidP="00D23E84">
      <w:pPr>
        <w:tabs>
          <w:tab w:val="left" w:pos="8059"/>
        </w:tabs>
        <w:spacing w:after="0"/>
        <w:rPr>
          <w:rFonts w:ascii="Arial" w:eastAsia="Times New Roman" w:hAnsi="Arial" w:cs="Arial"/>
          <w:b/>
          <w:sz w:val="24"/>
          <w:szCs w:val="24"/>
          <w:lang w:eastAsia="en-GB"/>
        </w:rPr>
      </w:pPr>
    </w:p>
    <w:tbl>
      <w:tblPr>
        <w:tblStyle w:val="TableGrid"/>
        <w:tblW w:w="0" w:type="auto"/>
        <w:tblInd w:w="108" w:type="dxa"/>
        <w:tblLook w:val="04A0" w:firstRow="1" w:lastRow="0" w:firstColumn="1" w:lastColumn="0" w:noHBand="0" w:noVBand="1"/>
      </w:tblPr>
      <w:tblGrid>
        <w:gridCol w:w="13840"/>
      </w:tblGrid>
      <w:tr w:rsidR="006F3F55" w:rsidRPr="00D23E84" w14:paraId="1CC6D6A8" w14:textId="77777777" w:rsidTr="00B306FA">
        <w:tc>
          <w:tcPr>
            <w:tcW w:w="14066" w:type="dxa"/>
          </w:tcPr>
          <w:p w14:paraId="09828915" w14:textId="77777777" w:rsidR="006F3F55" w:rsidRPr="00D23E84" w:rsidRDefault="006F3F55" w:rsidP="00D23E84">
            <w:pPr>
              <w:tabs>
                <w:tab w:val="left" w:pos="8059"/>
              </w:tabs>
              <w:spacing w:line="276" w:lineRule="auto"/>
              <w:rPr>
                <w:rFonts w:ascii="Arial" w:eastAsia="Times New Roman" w:hAnsi="Arial" w:cs="Arial"/>
                <w:sz w:val="24"/>
                <w:szCs w:val="24"/>
                <w:lang w:eastAsia="en-GB"/>
              </w:rPr>
            </w:pPr>
            <w:r w:rsidRPr="00D23E84">
              <w:rPr>
                <w:rFonts w:ascii="Arial" w:eastAsia="Times New Roman" w:hAnsi="Arial" w:cs="Arial"/>
                <w:sz w:val="24"/>
                <w:szCs w:val="24"/>
                <w:lang w:eastAsia="en-GB"/>
              </w:rPr>
              <w:t>Workbook notes</w:t>
            </w:r>
          </w:p>
          <w:p w14:paraId="6FD193C3" w14:textId="77777777" w:rsidR="006F3F55" w:rsidRPr="00D23E84" w:rsidRDefault="006F3F55" w:rsidP="00D23E84">
            <w:pPr>
              <w:tabs>
                <w:tab w:val="left" w:pos="8059"/>
              </w:tabs>
              <w:spacing w:line="276" w:lineRule="auto"/>
              <w:rPr>
                <w:rFonts w:ascii="Arial" w:eastAsia="Times New Roman" w:hAnsi="Arial" w:cs="Arial"/>
                <w:sz w:val="24"/>
                <w:szCs w:val="24"/>
                <w:lang w:eastAsia="en-GB"/>
              </w:rPr>
            </w:pPr>
          </w:p>
          <w:p w14:paraId="561E9554" w14:textId="77777777" w:rsidR="006F3F55" w:rsidRPr="00D23E84" w:rsidRDefault="006F3F55" w:rsidP="00D23E84">
            <w:pPr>
              <w:tabs>
                <w:tab w:val="left" w:pos="8059"/>
              </w:tabs>
              <w:spacing w:line="276" w:lineRule="auto"/>
              <w:rPr>
                <w:rFonts w:ascii="Arial" w:eastAsia="Times New Roman" w:hAnsi="Arial" w:cs="Arial"/>
                <w:sz w:val="24"/>
                <w:szCs w:val="24"/>
                <w:lang w:eastAsia="en-GB"/>
              </w:rPr>
            </w:pPr>
            <w:r w:rsidRPr="00D23E84">
              <w:rPr>
                <w:rFonts w:ascii="Arial" w:eastAsia="Times New Roman" w:hAnsi="Arial" w:cs="Arial"/>
                <w:sz w:val="24"/>
                <w:szCs w:val="24"/>
                <w:lang w:eastAsia="en-GB"/>
              </w:rPr>
              <w:t>1. Why is team working important in health and social care?</w:t>
            </w:r>
          </w:p>
          <w:p w14:paraId="6E538A29" w14:textId="77777777" w:rsidR="006F3F55" w:rsidRPr="00D23E84" w:rsidRDefault="006F3F55" w:rsidP="00D23E84">
            <w:pPr>
              <w:tabs>
                <w:tab w:val="left" w:pos="8059"/>
              </w:tabs>
              <w:spacing w:line="276" w:lineRule="auto"/>
              <w:rPr>
                <w:rFonts w:ascii="Arial" w:eastAsia="Times New Roman" w:hAnsi="Arial" w:cs="Arial"/>
                <w:sz w:val="24"/>
                <w:szCs w:val="24"/>
                <w:lang w:eastAsia="en-GB"/>
              </w:rPr>
            </w:pPr>
          </w:p>
          <w:p w14:paraId="15E82E26" w14:textId="77777777" w:rsidR="00B7153A" w:rsidRPr="00D23E84" w:rsidRDefault="006F3F55" w:rsidP="00D23E84">
            <w:pPr>
              <w:tabs>
                <w:tab w:val="left" w:pos="8059"/>
              </w:tabs>
              <w:spacing w:line="276" w:lineRule="auto"/>
              <w:rPr>
                <w:rFonts w:ascii="Arial" w:eastAsia="Times New Roman" w:hAnsi="Arial" w:cs="Arial"/>
                <w:sz w:val="24"/>
                <w:szCs w:val="24"/>
                <w:lang w:eastAsia="en-GB"/>
              </w:rPr>
            </w:pPr>
            <w:r w:rsidRPr="00D23E84">
              <w:rPr>
                <w:rFonts w:ascii="Arial" w:eastAsia="Times New Roman" w:hAnsi="Arial" w:cs="Arial"/>
                <w:sz w:val="24"/>
                <w:szCs w:val="24"/>
                <w:lang w:eastAsia="en-GB"/>
              </w:rPr>
              <w:t xml:space="preserve">2. </w:t>
            </w:r>
            <w:r w:rsidR="003F0D8F" w:rsidRPr="00D23E84">
              <w:rPr>
                <w:rFonts w:ascii="Arial" w:eastAsia="Times New Roman" w:hAnsi="Arial" w:cs="Arial"/>
                <w:sz w:val="24"/>
                <w:szCs w:val="24"/>
                <w:lang w:eastAsia="en-GB"/>
              </w:rPr>
              <w:t>What are the principles of good team working?</w:t>
            </w:r>
          </w:p>
          <w:p w14:paraId="073F26F9" w14:textId="77777777" w:rsidR="00B7153A" w:rsidRPr="00D23E84" w:rsidRDefault="00B7153A" w:rsidP="00D23E84">
            <w:pPr>
              <w:tabs>
                <w:tab w:val="left" w:pos="8059"/>
              </w:tabs>
              <w:spacing w:line="276" w:lineRule="auto"/>
              <w:rPr>
                <w:rFonts w:ascii="Arial" w:eastAsia="Times New Roman" w:hAnsi="Arial" w:cs="Arial"/>
                <w:sz w:val="24"/>
                <w:szCs w:val="24"/>
                <w:lang w:eastAsia="en-GB"/>
              </w:rPr>
            </w:pPr>
          </w:p>
        </w:tc>
      </w:tr>
    </w:tbl>
    <w:p w14:paraId="1325A75A" w14:textId="77777777" w:rsidR="00B828E2" w:rsidRPr="00D23E84" w:rsidRDefault="00B828E2" w:rsidP="00D23E84">
      <w:pPr>
        <w:tabs>
          <w:tab w:val="left" w:pos="1231"/>
        </w:tabs>
        <w:spacing w:after="0"/>
        <w:rPr>
          <w:rFonts w:ascii="Arial" w:hAnsi="Arial" w:cs="Arial"/>
          <w:b/>
          <w:sz w:val="24"/>
          <w:szCs w:val="24"/>
          <w:lang w:val="en"/>
        </w:rPr>
      </w:pPr>
    </w:p>
    <w:p w14:paraId="2691E3A4" w14:textId="77777777" w:rsidR="00213C86" w:rsidRDefault="00213C86" w:rsidP="00D23E84">
      <w:pPr>
        <w:tabs>
          <w:tab w:val="left" w:pos="1231"/>
        </w:tabs>
        <w:spacing w:after="0"/>
        <w:rPr>
          <w:rFonts w:ascii="Arial" w:hAnsi="Arial" w:cs="Arial"/>
          <w:b/>
          <w:sz w:val="24"/>
          <w:szCs w:val="24"/>
          <w:lang w:val="en"/>
        </w:rPr>
      </w:pPr>
      <w:r w:rsidRPr="00D23E84">
        <w:rPr>
          <w:rFonts w:ascii="Arial" w:hAnsi="Arial" w:cs="Arial"/>
          <w:b/>
          <w:sz w:val="24"/>
          <w:szCs w:val="24"/>
          <w:lang w:val="en"/>
        </w:rPr>
        <w:t>Learning activity</w:t>
      </w:r>
    </w:p>
    <w:p w14:paraId="0777166B" w14:textId="77777777" w:rsidR="00D23E84" w:rsidRPr="00D23E84" w:rsidRDefault="00D23E84" w:rsidP="00D23E84">
      <w:pPr>
        <w:tabs>
          <w:tab w:val="left" w:pos="1231"/>
        </w:tabs>
        <w:spacing w:after="0"/>
        <w:rPr>
          <w:rFonts w:ascii="Arial" w:hAnsi="Arial" w:cs="Arial"/>
          <w:b/>
          <w:sz w:val="24"/>
          <w:szCs w:val="24"/>
          <w:lang w:val="en"/>
        </w:rPr>
      </w:pPr>
    </w:p>
    <w:p w14:paraId="45D6CA0B" w14:textId="77777777" w:rsidR="00E14A73" w:rsidRDefault="003F0D8F" w:rsidP="00D23E84">
      <w:pPr>
        <w:tabs>
          <w:tab w:val="left" w:pos="1231"/>
        </w:tabs>
        <w:spacing w:after="0"/>
        <w:rPr>
          <w:rFonts w:ascii="Arial" w:hAnsi="Arial" w:cs="Arial"/>
          <w:sz w:val="24"/>
          <w:szCs w:val="24"/>
          <w:lang w:val="en"/>
        </w:rPr>
      </w:pPr>
      <w:r w:rsidRPr="00D23E84">
        <w:rPr>
          <w:rFonts w:ascii="Arial" w:hAnsi="Arial" w:cs="Arial"/>
          <w:sz w:val="24"/>
          <w:szCs w:val="24"/>
          <w:lang w:val="en"/>
        </w:rPr>
        <w:t>If you are already employed, describe your own team and reflect on how you work together and how you contribute to its work. Discuss this with your manager and ask them to give you some feedback on your practice as a team member. Make some notes in the space below.</w:t>
      </w:r>
      <w:r w:rsidR="006B1E8D" w:rsidRPr="00D23E84">
        <w:rPr>
          <w:rFonts w:ascii="Arial" w:hAnsi="Arial" w:cs="Arial"/>
          <w:sz w:val="24"/>
          <w:szCs w:val="24"/>
        </w:rPr>
        <w:t xml:space="preserve"> </w:t>
      </w:r>
      <w:r w:rsidR="006B1E8D" w:rsidRPr="00D23E84">
        <w:rPr>
          <w:rFonts w:ascii="Arial" w:hAnsi="Arial" w:cs="Arial"/>
          <w:sz w:val="24"/>
          <w:szCs w:val="24"/>
          <w:lang w:val="en"/>
        </w:rPr>
        <w:t>If you are not yet employed, leave this space blank and come back to it later.</w:t>
      </w:r>
    </w:p>
    <w:p w14:paraId="7EA3B074" w14:textId="77777777" w:rsidR="00D23E84" w:rsidRPr="00D23E84" w:rsidRDefault="00D23E84" w:rsidP="00D23E84">
      <w:pPr>
        <w:tabs>
          <w:tab w:val="left" w:pos="1231"/>
        </w:tabs>
        <w:spacing w:after="0"/>
        <w:rPr>
          <w:rFonts w:ascii="Arial" w:hAnsi="Arial" w:cs="Arial"/>
          <w:sz w:val="24"/>
          <w:szCs w:val="24"/>
          <w:lang w:val="en"/>
        </w:rPr>
      </w:pPr>
    </w:p>
    <w:tbl>
      <w:tblPr>
        <w:tblStyle w:val="TableGrid"/>
        <w:tblW w:w="0" w:type="auto"/>
        <w:tblInd w:w="108" w:type="dxa"/>
        <w:tblLook w:val="04A0" w:firstRow="1" w:lastRow="0" w:firstColumn="1" w:lastColumn="0" w:noHBand="0" w:noVBand="1"/>
      </w:tblPr>
      <w:tblGrid>
        <w:gridCol w:w="13840"/>
      </w:tblGrid>
      <w:tr w:rsidR="00B7153A" w:rsidRPr="00D23E84" w14:paraId="08002A41" w14:textId="77777777" w:rsidTr="00B306FA">
        <w:tc>
          <w:tcPr>
            <w:tcW w:w="14066" w:type="dxa"/>
          </w:tcPr>
          <w:p w14:paraId="5C11DC10" w14:textId="77777777" w:rsidR="00B7153A" w:rsidRPr="00D23E84" w:rsidRDefault="00B7153A" w:rsidP="00D23E84">
            <w:pPr>
              <w:tabs>
                <w:tab w:val="left" w:pos="1231"/>
              </w:tabs>
              <w:spacing w:line="276" w:lineRule="auto"/>
              <w:rPr>
                <w:rFonts w:ascii="Arial" w:hAnsi="Arial" w:cs="Arial"/>
                <w:sz w:val="24"/>
                <w:szCs w:val="24"/>
                <w:lang w:val="en"/>
              </w:rPr>
            </w:pPr>
            <w:r w:rsidRPr="00D23E84">
              <w:rPr>
                <w:rFonts w:ascii="Arial" w:hAnsi="Arial" w:cs="Arial"/>
                <w:sz w:val="24"/>
                <w:szCs w:val="24"/>
                <w:lang w:val="en"/>
              </w:rPr>
              <w:t>Workbook notes</w:t>
            </w:r>
            <w:r w:rsidR="000F2462" w:rsidRPr="00D23E84">
              <w:rPr>
                <w:rFonts w:ascii="Arial" w:hAnsi="Arial" w:cs="Arial"/>
                <w:sz w:val="24"/>
                <w:szCs w:val="24"/>
                <w:lang w:val="en"/>
              </w:rPr>
              <w:t>:</w:t>
            </w:r>
          </w:p>
          <w:p w14:paraId="34344A60" w14:textId="77777777" w:rsidR="00B7153A" w:rsidRPr="00D23E84" w:rsidRDefault="00B7153A" w:rsidP="00D23E84">
            <w:pPr>
              <w:tabs>
                <w:tab w:val="left" w:pos="1231"/>
              </w:tabs>
              <w:spacing w:line="276" w:lineRule="auto"/>
              <w:rPr>
                <w:rFonts w:ascii="Arial" w:hAnsi="Arial" w:cs="Arial"/>
                <w:sz w:val="24"/>
                <w:szCs w:val="24"/>
                <w:lang w:val="en"/>
              </w:rPr>
            </w:pPr>
          </w:p>
          <w:p w14:paraId="55160251" w14:textId="77777777" w:rsidR="000F2462" w:rsidRPr="00D23E84" w:rsidRDefault="000F2462" w:rsidP="00D23E84">
            <w:pPr>
              <w:tabs>
                <w:tab w:val="left" w:pos="1231"/>
              </w:tabs>
              <w:spacing w:line="276" w:lineRule="auto"/>
              <w:rPr>
                <w:rFonts w:ascii="Arial" w:hAnsi="Arial" w:cs="Arial"/>
                <w:sz w:val="24"/>
                <w:szCs w:val="24"/>
                <w:lang w:val="en"/>
              </w:rPr>
            </w:pPr>
          </w:p>
          <w:p w14:paraId="4863B52B" w14:textId="77777777" w:rsidR="00B7153A" w:rsidRPr="00D23E84" w:rsidRDefault="003F0D8F" w:rsidP="00D23E84">
            <w:pPr>
              <w:tabs>
                <w:tab w:val="left" w:pos="1231"/>
              </w:tabs>
              <w:spacing w:line="276" w:lineRule="auto"/>
              <w:rPr>
                <w:rFonts w:ascii="Arial" w:hAnsi="Arial" w:cs="Arial"/>
                <w:sz w:val="24"/>
                <w:szCs w:val="24"/>
                <w:lang w:val="en"/>
              </w:rPr>
            </w:pPr>
            <w:r w:rsidRPr="00D23E84">
              <w:rPr>
                <w:rFonts w:ascii="Arial" w:hAnsi="Arial" w:cs="Arial"/>
                <w:sz w:val="24"/>
                <w:szCs w:val="24"/>
                <w:lang w:val="en"/>
              </w:rPr>
              <w:t>Manager’s notes</w:t>
            </w:r>
            <w:r w:rsidR="000F2462" w:rsidRPr="00D23E84">
              <w:rPr>
                <w:rFonts w:ascii="Arial" w:hAnsi="Arial" w:cs="Arial"/>
                <w:sz w:val="24"/>
                <w:szCs w:val="24"/>
                <w:lang w:val="en"/>
              </w:rPr>
              <w:t>:</w:t>
            </w:r>
          </w:p>
          <w:p w14:paraId="342A00FF" w14:textId="77777777" w:rsidR="000F2462" w:rsidRPr="00D23E84" w:rsidRDefault="000F2462" w:rsidP="00D23E84">
            <w:pPr>
              <w:tabs>
                <w:tab w:val="left" w:pos="1231"/>
              </w:tabs>
              <w:spacing w:line="276" w:lineRule="auto"/>
              <w:rPr>
                <w:rFonts w:ascii="Arial" w:hAnsi="Arial" w:cs="Arial"/>
                <w:sz w:val="24"/>
                <w:szCs w:val="24"/>
                <w:lang w:val="en"/>
              </w:rPr>
            </w:pPr>
          </w:p>
          <w:p w14:paraId="4A751053" w14:textId="77777777" w:rsidR="00B7153A" w:rsidRPr="00D23E84" w:rsidRDefault="00B7153A" w:rsidP="00D23E84">
            <w:pPr>
              <w:tabs>
                <w:tab w:val="left" w:pos="1231"/>
              </w:tabs>
              <w:spacing w:line="276" w:lineRule="auto"/>
              <w:rPr>
                <w:rFonts w:ascii="Arial" w:hAnsi="Arial" w:cs="Arial"/>
                <w:sz w:val="24"/>
                <w:szCs w:val="24"/>
                <w:lang w:val="en"/>
              </w:rPr>
            </w:pPr>
          </w:p>
        </w:tc>
      </w:tr>
    </w:tbl>
    <w:p w14:paraId="0961BAE3" w14:textId="77777777" w:rsidR="00B7153A" w:rsidRPr="00D23E84" w:rsidRDefault="00B7153A" w:rsidP="00D23E84">
      <w:pPr>
        <w:tabs>
          <w:tab w:val="left" w:pos="1231"/>
        </w:tabs>
        <w:spacing w:after="0"/>
        <w:rPr>
          <w:rFonts w:ascii="Arial" w:hAnsi="Arial" w:cs="Arial"/>
          <w:sz w:val="24"/>
          <w:szCs w:val="24"/>
          <w:lang w:val="en"/>
        </w:rPr>
      </w:pPr>
    </w:p>
    <w:p w14:paraId="054B3D95" w14:textId="0E0DF857" w:rsidR="00852B51" w:rsidRPr="00D23E84" w:rsidRDefault="00852B51" w:rsidP="00746FF4">
      <w:pPr>
        <w:pStyle w:val="ListParagraph"/>
        <w:numPr>
          <w:ilvl w:val="1"/>
          <w:numId w:val="13"/>
        </w:numPr>
        <w:tabs>
          <w:tab w:val="left" w:pos="1231"/>
        </w:tabs>
        <w:ind w:left="426"/>
        <w:rPr>
          <w:rFonts w:ascii="Arial" w:hAnsi="Arial" w:cs="Arial"/>
          <w:b/>
          <w:lang w:val="en"/>
        </w:rPr>
      </w:pPr>
      <w:r w:rsidRPr="00D23E84">
        <w:rPr>
          <w:rFonts w:ascii="Arial" w:hAnsi="Arial" w:cs="Arial"/>
          <w:b/>
          <w:lang w:val="en"/>
        </w:rPr>
        <w:t>Handling Information</w:t>
      </w:r>
    </w:p>
    <w:p w14:paraId="68B54B13" w14:textId="77777777" w:rsidR="00D23E84" w:rsidRPr="00D23E84" w:rsidRDefault="00D23E84" w:rsidP="00D23E84">
      <w:pPr>
        <w:pStyle w:val="ListParagraph"/>
        <w:tabs>
          <w:tab w:val="left" w:pos="1231"/>
        </w:tabs>
        <w:ind w:left="756"/>
        <w:rPr>
          <w:rFonts w:ascii="Arial" w:hAnsi="Arial" w:cs="Arial"/>
          <w:b/>
          <w:lang w:val="en"/>
        </w:rPr>
      </w:pPr>
    </w:p>
    <w:p w14:paraId="32862990" w14:textId="77777777" w:rsidR="003F7157" w:rsidRDefault="003F7157" w:rsidP="00D23E84">
      <w:pPr>
        <w:tabs>
          <w:tab w:val="left" w:pos="1231"/>
        </w:tabs>
        <w:spacing w:after="0"/>
        <w:rPr>
          <w:rFonts w:ascii="Arial" w:hAnsi="Arial" w:cs="Arial"/>
          <w:sz w:val="24"/>
          <w:szCs w:val="24"/>
          <w:lang w:val="en"/>
        </w:rPr>
      </w:pPr>
      <w:r w:rsidRPr="00D23E84">
        <w:rPr>
          <w:rFonts w:ascii="Arial" w:hAnsi="Arial" w:cs="Arial"/>
          <w:sz w:val="24"/>
          <w:szCs w:val="24"/>
          <w:lang w:val="en"/>
        </w:rPr>
        <w:t xml:space="preserve">In your role as a health and social care worker you will deal with a lot of personal information about the individuals, carers and families you work with. You need to know how to handle this information so you work in line with legislation and your organisation’s policies and procedures. </w:t>
      </w:r>
    </w:p>
    <w:p w14:paraId="679FB178" w14:textId="77777777" w:rsidR="00D23E84" w:rsidRPr="00D23E84" w:rsidRDefault="00D23E84" w:rsidP="00D23E84">
      <w:pPr>
        <w:tabs>
          <w:tab w:val="left" w:pos="1231"/>
        </w:tabs>
        <w:spacing w:after="0"/>
        <w:rPr>
          <w:rFonts w:ascii="Arial" w:hAnsi="Arial" w:cs="Arial"/>
          <w:sz w:val="24"/>
          <w:szCs w:val="24"/>
          <w:lang w:val="en"/>
        </w:rPr>
      </w:pPr>
    </w:p>
    <w:p w14:paraId="5FF54823" w14:textId="77777777" w:rsidR="00B8542B" w:rsidRDefault="003F7157" w:rsidP="00D23E84">
      <w:pPr>
        <w:tabs>
          <w:tab w:val="left" w:pos="1231"/>
        </w:tabs>
        <w:spacing w:after="0"/>
        <w:rPr>
          <w:rFonts w:ascii="Arial" w:hAnsi="Arial" w:cs="Arial"/>
          <w:b/>
          <w:sz w:val="24"/>
          <w:szCs w:val="24"/>
          <w:lang w:val="en"/>
        </w:rPr>
      </w:pPr>
      <w:r w:rsidRPr="00D23E84">
        <w:rPr>
          <w:rFonts w:ascii="Arial" w:hAnsi="Arial" w:cs="Arial"/>
          <w:b/>
          <w:sz w:val="24"/>
          <w:szCs w:val="24"/>
          <w:lang w:val="en"/>
        </w:rPr>
        <w:lastRenderedPageBreak/>
        <w:t>Learning activity</w:t>
      </w:r>
    </w:p>
    <w:p w14:paraId="7468480B" w14:textId="77777777" w:rsidR="00D23E84" w:rsidRPr="00D23E84" w:rsidRDefault="00D23E84" w:rsidP="00D23E84">
      <w:pPr>
        <w:tabs>
          <w:tab w:val="left" w:pos="1231"/>
        </w:tabs>
        <w:spacing w:after="0"/>
        <w:rPr>
          <w:rFonts w:ascii="Arial" w:hAnsi="Arial" w:cs="Arial"/>
          <w:b/>
          <w:sz w:val="24"/>
          <w:szCs w:val="24"/>
          <w:lang w:val="en"/>
        </w:rPr>
      </w:pPr>
    </w:p>
    <w:tbl>
      <w:tblPr>
        <w:tblStyle w:val="TableGrid"/>
        <w:tblW w:w="0" w:type="auto"/>
        <w:tblInd w:w="108" w:type="dxa"/>
        <w:tblLook w:val="04A0" w:firstRow="1" w:lastRow="0" w:firstColumn="1" w:lastColumn="0" w:noHBand="0" w:noVBand="1"/>
      </w:tblPr>
      <w:tblGrid>
        <w:gridCol w:w="13840"/>
      </w:tblGrid>
      <w:tr w:rsidR="003F7157" w:rsidRPr="00D23E84" w14:paraId="355428DD" w14:textId="77777777" w:rsidTr="00B306FA">
        <w:tc>
          <w:tcPr>
            <w:tcW w:w="14066" w:type="dxa"/>
          </w:tcPr>
          <w:p w14:paraId="5FDD43D9" w14:textId="5FA0CD13" w:rsidR="003F7157" w:rsidRPr="00D23E84" w:rsidRDefault="003F7157" w:rsidP="00D23E84">
            <w:pPr>
              <w:tabs>
                <w:tab w:val="left" w:pos="1231"/>
              </w:tabs>
              <w:spacing w:line="276" w:lineRule="auto"/>
              <w:rPr>
                <w:rFonts w:ascii="Arial" w:hAnsi="Arial" w:cs="Arial"/>
                <w:sz w:val="24"/>
                <w:szCs w:val="24"/>
                <w:lang w:val="en"/>
              </w:rPr>
            </w:pPr>
            <w:r w:rsidRPr="00D23E84">
              <w:rPr>
                <w:rFonts w:ascii="Arial" w:hAnsi="Arial" w:cs="Arial"/>
                <w:sz w:val="24"/>
                <w:szCs w:val="24"/>
                <w:lang w:val="en"/>
              </w:rPr>
              <w:t>Workbook notes</w:t>
            </w:r>
          </w:p>
          <w:p w14:paraId="4680D391" w14:textId="77777777" w:rsidR="003F7157" w:rsidRPr="00D23E84" w:rsidRDefault="003F7157" w:rsidP="00D23E84">
            <w:pPr>
              <w:tabs>
                <w:tab w:val="left" w:pos="1231"/>
              </w:tabs>
              <w:spacing w:line="276" w:lineRule="auto"/>
              <w:rPr>
                <w:rFonts w:ascii="Arial" w:hAnsi="Arial" w:cs="Arial"/>
                <w:sz w:val="24"/>
                <w:szCs w:val="24"/>
                <w:lang w:val="en"/>
              </w:rPr>
            </w:pPr>
          </w:p>
          <w:p w14:paraId="5741458E" w14:textId="201FC776" w:rsidR="003F7157" w:rsidRPr="00880454" w:rsidRDefault="003F7157" w:rsidP="00880454">
            <w:pPr>
              <w:pStyle w:val="ListParagraph"/>
              <w:numPr>
                <w:ilvl w:val="0"/>
                <w:numId w:val="16"/>
              </w:numPr>
              <w:tabs>
                <w:tab w:val="left" w:pos="1231"/>
              </w:tabs>
              <w:rPr>
                <w:rFonts w:ascii="Arial" w:hAnsi="Arial" w:cs="Arial"/>
                <w:lang w:val="en"/>
              </w:rPr>
            </w:pPr>
            <w:r w:rsidRPr="00880454">
              <w:rPr>
                <w:rFonts w:ascii="Arial" w:hAnsi="Arial" w:cs="Arial"/>
                <w:lang w:val="en"/>
              </w:rPr>
              <w:t>Explain what is meant by the term ‘handling information’</w:t>
            </w:r>
            <w:r w:rsidR="00ED5153" w:rsidRPr="00880454">
              <w:rPr>
                <w:rFonts w:ascii="Arial" w:hAnsi="Arial" w:cs="Arial"/>
                <w:lang w:val="en"/>
              </w:rPr>
              <w:t>?</w:t>
            </w:r>
          </w:p>
          <w:p w14:paraId="36E82E24" w14:textId="77777777" w:rsidR="003F7157" w:rsidRDefault="003F7157" w:rsidP="00D23E84">
            <w:pPr>
              <w:tabs>
                <w:tab w:val="left" w:pos="1231"/>
              </w:tabs>
              <w:spacing w:line="276" w:lineRule="auto"/>
              <w:rPr>
                <w:rFonts w:ascii="Arial" w:hAnsi="Arial" w:cs="Arial"/>
                <w:sz w:val="24"/>
                <w:szCs w:val="24"/>
                <w:lang w:val="en"/>
              </w:rPr>
            </w:pPr>
          </w:p>
          <w:p w14:paraId="7E16374B" w14:textId="77777777" w:rsidR="00D23E84" w:rsidRPr="00D23E84" w:rsidRDefault="00D23E84" w:rsidP="00D23E84">
            <w:pPr>
              <w:tabs>
                <w:tab w:val="left" w:pos="1231"/>
              </w:tabs>
              <w:spacing w:line="276" w:lineRule="auto"/>
              <w:rPr>
                <w:rFonts w:ascii="Arial" w:hAnsi="Arial" w:cs="Arial"/>
                <w:sz w:val="24"/>
                <w:szCs w:val="24"/>
                <w:lang w:val="en"/>
              </w:rPr>
            </w:pPr>
          </w:p>
        </w:tc>
      </w:tr>
    </w:tbl>
    <w:p w14:paraId="57D8FA20" w14:textId="77777777" w:rsidR="005159A9" w:rsidRPr="00D23E84" w:rsidRDefault="005159A9" w:rsidP="00D23E84">
      <w:pPr>
        <w:tabs>
          <w:tab w:val="left" w:pos="1231"/>
        </w:tabs>
        <w:spacing w:after="0"/>
        <w:rPr>
          <w:rFonts w:ascii="Arial" w:hAnsi="Arial" w:cs="Arial"/>
          <w:sz w:val="24"/>
          <w:szCs w:val="24"/>
          <w:lang w:val="en"/>
        </w:rPr>
      </w:pPr>
    </w:p>
    <w:p w14:paraId="263B9CC8" w14:textId="77777777" w:rsidR="00213C86" w:rsidRDefault="00213C86" w:rsidP="00D23E84">
      <w:pPr>
        <w:tabs>
          <w:tab w:val="left" w:pos="1231"/>
        </w:tabs>
        <w:spacing w:after="0"/>
        <w:rPr>
          <w:rFonts w:ascii="Arial" w:hAnsi="Arial" w:cs="Arial"/>
          <w:b/>
          <w:sz w:val="24"/>
          <w:szCs w:val="24"/>
          <w:lang w:val="en"/>
        </w:rPr>
      </w:pPr>
      <w:r w:rsidRPr="00D23E84">
        <w:rPr>
          <w:rFonts w:ascii="Arial" w:hAnsi="Arial" w:cs="Arial"/>
          <w:b/>
          <w:sz w:val="24"/>
          <w:szCs w:val="24"/>
          <w:lang w:val="en"/>
        </w:rPr>
        <w:t>Learning activity</w:t>
      </w:r>
    </w:p>
    <w:p w14:paraId="043EE590" w14:textId="77777777" w:rsidR="00D23E84" w:rsidRPr="00D23E84" w:rsidRDefault="00D23E84" w:rsidP="00D23E84">
      <w:pPr>
        <w:tabs>
          <w:tab w:val="left" w:pos="1231"/>
        </w:tabs>
        <w:spacing w:after="0"/>
        <w:rPr>
          <w:rFonts w:ascii="Arial" w:hAnsi="Arial" w:cs="Arial"/>
          <w:b/>
          <w:sz w:val="24"/>
          <w:szCs w:val="24"/>
          <w:lang w:val="en"/>
        </w:rPr>
      </w:pPr>
    </w:p>
    <w:p w14:paraId="57FA6DB6" w14:textId="66B1CC91" w:rsidR="00FC1522" w:rsidRDefault="00FC1522" w:rsidP="00D23E84">
      <w:pPr>
        <w:tabs>
          <w:tab w:val="left" w:pos="1231"/>
        </w:tabs>
        <w:spacing w:after="0"/>
        <w:rPr>
          <w:rFonts w:ascii="Arial" w:hAnsi="Arial" w:cs="Arial"/>
          <w:sz w:val="24"/>
          <w:szCs w:val="24"/>
          <w:lang w:val="en"/>
        </w:rPr>
      </w:pPr>
      <w:r w:rsidRPr="00D23E84">
        <w:rPr>
          <w:rFonts w:ascii="Arial" w:hAnsi="Arial" w:cs="Arial"/>
          <w:sz w:val="24"/>
          <w:szCs w:val="24"/>
          <w:lang w:val="en"/>
        </w:rPr>
        <w:t xml:space="preserve">Complete the table below to show you understand what legislation and </w:t>
      </w:r>
      <w:r w:rsidR="009576AC">
        <w:rPr>
          <w:rFonts w:ascii="Arial" w:hAnsi="Arial" w:cs="Arial"/>
          <w:sz w:val="24"/>
          <w:szCs w:val="24"/>
          <w:lang w:val="en"/>
        </w:rPr>
        <w:t>c</w:t>
      </w:r>
      <w:r w:rsidRPr="00D23E84">
        <w:rPr>
          <w:rFonts w:ascii="Arial" w:hAnsi="Arial" w:cs="Arial"/>
          <w:sz w:val="24"/>
          <w:szCs w:val="24"/>
          <w:lang w:val="en"/>
        </w:rPr>
        <w:t xml:space="preserve">odes of </w:t>
      </w:r>
      <w:r w:rsidR="009576AC">
        <w:rPr>
          <w:rFonts w:ascii="Arial" w:hAnsi="Arial" w:cs="Arial"/>
          <w:sz w:val="24"/>
          <w:szCs w:val="24"/>
          <w:lang w:val="en"/>
        </w:rPr>
        <w:t>c</w:t>
      </w:r>
      <w:r w:rsidRPr="00D23E84">
        <w:rPr>
          <w:rFonts w:ascii="Arial" w:hAnsi="Arial" w:cs="Arial"/>
          <w:sz w:val="24"/>
          <w:szCs w:val="24"/>
          <w:lang w:val="en"/>
        </w:rPr>
        <w:t xml:space="preserve">onduct and </w:t>
      </w:r>
      <w:r w:rsidR="009576AC">
        <w:rPr>
          <w:rFonts w:ascii="Arial" w:hAnsi="Arial" w:cs="Arial"/>
          <w:sz w:val="24"/>
          <w:szCs w:val="24"/>
          <w:lang w:val="en"/>
        </w:rPr>
        <w:t>p</w:t>
      </w:r>
      <w:r w:rsidRPr="00D23E84">
        <w:rPr>
          <w:rFonts w:ascii="Arial" w:hAnsi="Arial" w:cs="Arial"/>
          <w:sz w:val="24"/>
          <w:szCs w:val="24"/>
          <w:lang w:val="en"/>
        </w:rPr>
        <w:t xml:space="preserve">rofessional </w:t>
      </w:r>
      <w:r w:rsidR="009576AC">
        <w:rPr>
          <w:rFonts w:ascii="Arial" w:hAnsi="Arial" w:cs="Arial"/>
          <w:sz w:val="24"/>
          <w:szCs w:val="24"/>
          <w:lang w:val="en"/>
        </w:rPr>
        <w:t>p</w:t>
      </w:r>
      <w:r w:rsidRPr="00D23E84">
        <w:rPr>
          <w:rFonts w:ascii="Arial" w:hAnsi="Arial" w:cs="Arial"/>
          <w:sz w:val="24"/>
          <w:szCs w:val="24"/>
          <w:lang w:val="en"/>
        </w:rPr>
        <w:t>ractice say about handling information</w:t>
      </w:r>
      <w:r w:rsidR="000F2462" w:rsidRPr="00D23E84">
        <w:rPr>
          <w:rFonts w:ascii="Arial" w:hAnsi="Arial" w:cs="Arial"/>
          <w:sz w:val="24"/>
          <w:szCs w:val="24"/>
          <w:lang w:val="en"/>
        </w:rPr>
        <w:t>.</w:t>
      </w:r>
    </w:p>
    <w:p w14:paraId="7BF9678D" w14:textId="77777777" w:rsidR="00D23E84" w:rsidRPr="00D23E84" w:rsidRDefault="00D23E84" w:rsidP="00D23E84">
      <w:pPr>
        <w:tabs>
          <w:tab w:val="left" w:pos="1231"/>
        </w:tabs>
        <w:spacing w:after="0"/>
        <w:rPr>
          <w:rFonts w:ascii="Arial" w:hAnsi="Arial" w:cs="Arial"/>
          <w:sz w:val="24"/>
          <w:szCs w:val="24"/>
          <w:lang w:val="en"/>
        </w:rPr>
      </w:pPr>
    </w:p>
    <w:tbl>
      <w:tblPr>
        <w:tblStyle w:val="TableGrid"/>
        <w:tblW w:w="0" w:type="auto"/>
        <w:tblLook w:val="04A0" w:firstRow="1" w:lastRow="0" w:firstColumn="1" w:lastColumn="0" w:noHBand="0" w:noVBand="1"/>
      </w:tblPr>
      <w:tblGrid>
        <w:gridCol w:w="4651"/>
        <w:gridCol w:w="4650"/>
        <w:gridCol w:w="4647"/>
      </w:tblGrid>
      <w:tr w:rsidR="00FC1522" w:rsidRPr="00D23E84" w14:paraId="03E3700E" w14:textId="77777777" w:rsidTr="00FC1522">
        <w:tc>
          <w:tcPr>
            <w:tcW w:w="4724" w:type="dxa"/>
          </w:tcPr>
          <w:p w14:paraId="3D4FBCC7" w14:textId="77777777" w:rsidR="00FC1522" w:rsidRPr="00D23E84" w:rsidRDefault="00FC1522" w:rsidP="00D23E84">
            <w:pPr>
              <w:tabs>
                <w:tab w:val="left" w:pos="1231"/>
              </w:tabs>
              <w:spacing w:line="276" w:lineRule="auto"/>
              <w:rPr>
                <w:rFonts w:ascii="Arial" w:hAnsi="Arial" w:cs="Arial"/>
                <w:sz w:val="24"/>
                <w:szCs w:val="24"/>
                <w:lang w:val="en"/>
              </w:rPr>
            </w:pPr>
            <w:r w:rsidRPr="00D23E84">
              <w:rPr>
                <w:rFonts w:ascii="Arial" w:hAnsi="Arial" w:cs="Arial"/>
                <w:sz w:val="24"/>
                <w:szCs w:val="24"/>
                <w:lang w:val="en"/>
              </w:rPr>
              <w:t>Legislation 1:</w:t>
            </w:r>
          </w:p>
          <w:p w14:paraId="14CBBEAA" w14:textId="77777777" w:rsidR="00FC1522" w:rsidRPr="00D23E84" w:rsidRDefault="00FC1522" w:rsidP="00D23E84">
            <w:pPr>
              <w:tabs>
                <w:tab w:val="left" w:pos="1231"/>
              </w:tabs>
              <w:spacing w:line="276" w:lineRule="auto"/>
              <w:rPr>
                <w:rFonts w:ascii="Arial" w:hAnsi="Arial" w:cs="Arial"/>
                <w:sz w:val="24"/>
                <w:szCs w:val="24"/>
                <w:lang w:val="en"/>
              </w:rPr>
            </w:pPr>
          </w:p>
        </w:tc>
        <w:tc>
          <w:tcPr>
            <w:tcW w:w="4725" w:type="dxa"/>
          </w:tcPr>
          <w:p w14:paraId="675E3AB9" w14:textId="77777777" w:rsidR="00FC1522" w:rsidRPr="00D23E84" w:rsidRDefault="00FC1522" w:rsidP="00D23E84">
            <w:pPr>
              <w:tabs>
                <w:tab w:val="left" w:pos="1231"/>
              </w:tabs>
              <w:spacing w:line="276" w:lineRule="auto"/>
              <w:rPr>
                <w:rFonts w:ascii="Arial" w:hAnsi="Arial" w:cs="Arial"/>
                <w:sz w:val="24"/>
                <w:szCs w:val="24"/>
                <w:lang w:val="en"/>
              </w:rPr>
            </w:pPr>
            <w:r w:rsidRPr="00D23E84">
              <w:rPr>
                <w:rFonts w:ascii="Arial" w:hAnsi="Arial" w:cs="Arial"/>
                <w:sz w:val="24"/>
                <w:szCs w:val="24"/>
                <w:lang w:val="en"/>
              </w:rPr>
              <w:t>The purpose of this legislation is:</w:t>
            </w:r>
          </w:p>
        </w:tc>
        <w:tc>
          <w:tcPr>
            <w:tcW w:w="4725" w:type="dxa"/>
          </w:tcPr>
          <w:p w14:paraId="24FFC98A" w14:textId="77777777" w:rsidR="00FC1522" w:rsidRPr="00D23E84" w:rsidRDefault="00FC1522" w:rsidP="00D23E84">
            <w:pPr>
              <w:tabs>
                <w:tab w:val="left" w:pos="1231"/>
              </w:tabs>
              <w:spacing w:line="276" w:lineRule="auto"/>
              <w:rPr>
                <w:rFonts w:ascii="Arial" w:hAnsi="Arial" w:cs="Arial"/>
                <w:sz w:val="24"/>
                <w:szCs w:val="24"/>
                <w:lang w:val="en"/>
              </w:rPr>
            </w:pPr>
            <w:r w:rsidRPr="00D23E84">
              <w:rPr>
                <w:rFonts w:ascii="Arial" w:hAnsi="Arial" w:cs="Arial"/>
                <w:sz w:val="24"/>
                <w:szCs w:val="24"/>
                <w:lang w:val="en"/>
              </w:rPr>
              <w:t>How to put it into practice:</w:t>
            </w:r>
          </w:p>
        </w:tc>
      </w:tr>
      <w:tr w:rsidR="00FC1522" w:rsidRPr="00D23E84" w14:paraId="03A960F2" w14:textId="77777777" w:rsidTr="00FC1522">
        <w:tc>
          <w:tcPr>
            <w:tcW w:w="4724" w:type="dxa"/>
          </w:tcPr>
          <w:p w14:paraId="474E700C" w14:textId="77777777" w:rsidR="00FC1522" w:rsidRPr="00D23E84" w:rsidRDefault="00FC1522" w:rsidP="00D23E84">
            <w:pPr>
              <w:tabs>
                <w:tab w:val="left" w:pos="1231"/>
              </w:tabs>
              <w:spacing w:line="276" w:lineRule="auto"/>
              <w:rPr>
                <w:rFonts w:ascii="Arial" w:hAnsi="Arial" w:cs="Arial"/>
                <w:sz w:val="24"/>
                <w:szCs w:val="24"/>
                <w:lang w:val="en"/>
              </w:rPr>
            </w:pPr>
            <w:r w:rsidRPr="00D23E84">
              <w:rPr>
                <w:rFonts w:ascii="Arial" w:hAnsi="Arial" w:cs="Arial"/>
                <w:sz w:val="24"/>
                <w:szCs w:val="24"/>
                <w:lang w:val="en"/>
              </w:rPr>
              <w:t>Legislation 2:</w:t>
            </w:r>
          </w:p>
          <w:p w14:paraId="13EB9633" w14:textId="77777777" w:rsidR="00FC1522" w:rsidRPr="00D23E84" w:rsidRDefault="00FC1522" w:rsidP="00D23E84">
            <w:pPr>
              <w:tabs>
                <w:tab w:val="left" w:pos="1231"/>
              </w:tabs>
              <w:spacing w:line="276" w:lineRule="auto"/>
              <w:rPr>
                <w:rFonts w:ascii="Arial" w:hAnsi="Arial" w:cs="Arial"/>
                <w:sz w:val="24"/>
                <w:szCs w:val="24"/>
                <w:lang w:val="en"/>
              </w:rPr>
            </w:pPr>
          </w:p>
        </w:tc>
        <w:tc>
          <w:tcPr>
            <w:tcW w:w="4725" w:type="dxa"/>
          </w:tcPr>
          <w:p w14:paraId="4FEDD88D" w14:textId="77777777" w:rsidR="00FC1522" w:rsidRPr="00D23E84" w:rsidRDefault="00FC1522" w:rsidP="00D23E84">
            <w:pPr>
              <w:tabs>
                <w:tab w:val="left" w:pos="1231"/>
              </w:tabs>
              <w:spacing w:line="276" w:lineRule="auto"/>
              <w:rPr>
                <w:rFonts w:ascii="Arial" w:hAnsi="Arial" w:cs="Arial"/>
                <w:sz w:val="24"/>
                <w:szCs w:val="24"/>
                <w:lang w:val="en"/>
              </w:rPr>
            </w:pPr>
            <w:r w:rsidRPr="00D23E84">
              <w:rPr>
                <w:rFonts w:ascii="Arial" w:hAnsi="Arial" w:cs="Arial"/>
                <w:sz w:val="24"/>
                <w:szCs w:val="24"/>
                <w:lang w:val="en"/>
              </w:rPr>
              <w:t>The purpose of this legislation is:</w:t>
            </w:r>
          </w:p>
        </w:tc>
        <w:tc>
          <w:tcPr>
            <w:tcW w:w="4725" w:type="dxa"/>
          </w:tcPr>
          <w:p w14:paraId="729971A3" w14:textId="77777777" w:rsidR="00FC1522" w:rsidRPr="00D23E84" w:rsidRDefault="00FC1522" w:rsidP="00D23E84">
            <w:pPr>
              <w:tabs>
                <w:tab w:val="left" w:pos="1231"/>
              </w:tabs>
              <w:spacing w:line="276" w:lineRule="auto"/>
              <w:rPr>
                <w:rFonts w:ascii="Arial" w:hAnsi="Arial" w:cs="Arial"/>
                <w:sz w:val="24"/>
                <w:szCs w:val="24"/>
                <w:lang w:val="en"/>
              </w:rPr>
            </w:pPr>
            <w:r w:rsidRPr="00D23E84">
              <w:rPr>
                <w:rFonts w:ascii="Arial" w:hAnsi="Arial" w:cs="Arial"/>
                <w:sz w:val="24"/>
                <w:szCs w:val="24"/>
                <w:lang w:val="en"/>
              </w:rPr>
              <w:t>How to put it into practice:</w:t>
            </w:r>
          </w:p>
        </w:tc>
      </w:tr>
      <w:tr w:rsidR="00FC1522" w:rsidRPr="00D23E84" w14:paraId="6944FB15" w14:textId="77777777" w:rsidTr="00FC1522">
        <w:tc>
          <w:tcPr>
            <w:tcW w:w="4724" w:type="dxa"/>
          </w:tcPr>
          <w:p w14:paraId="13F8D897" w14:textId="7F5C36C3" w:rsidR="00FC1522" w:rsidRPr="00D23E84" w:rsidRDefault="00FC1522" w:rsidP="00D23E84">
            <w:pPr>
              <w:tabs>
                <w:tab w:val="left" w:pos="1231"/>
              </w:tabs>
              <w:spacing w:line="276" w:lineRule="auto"/>
              <w:rPr>
                <w:rFonts w:ascii="Arial" w:hAnsi="Arial" w:cs="Arial"/>
                <w:sz w:val="24"/>
                <w:szCs w:val="24"/>
                <w:lang w:val="en"/>
              </w:rPr>
            </w:pPr>
            <w:r w:rsidRPr="00D23E84">
              <w:rPr>
                <w:rFonts w:ascii="Arial" w:hAnsi="Arial" w:cs="Arial"/>
                <w:sz w:val="24"/>
                <w:szCs w:val="24"/>
                <w:lang w:val="en"/>
              </w:rPr>
              <w:t xml:space="preserve">Section of </w:t>
            </w:r>
            <w:r w:rsidR="009576AC">
              <w:rPr>
                <w:rFonts w:ascii="Arial" w:hAnsi="Arial" w:cs="Arial"/>
                <w:sz w:val="24"/>
                <w:szCs w:val="24"/>
                <w:lang w:val="en"/>
              </w:rPr>
              <w:t>c</w:t>
            </w:r>
            <w:r w:rsidRPr="00D23E84">
              <w:rPr>
                <w:rFonts w:ascii="Arial" w:hAnsi="Arial" w:cs="Arial"/>
                <w:sz w:val="24"/>
                <w:szCs w:val="24"/>
                <w:lang w:val="en"/>
              </w:rPr>
              <w:t>ode:</w:t>
            </w:r>
          </w:p>
          <w:p w14:paraId="473D1CA4" w14:textId="77777777" w:rsidR="00FC1522" w:rsidRPr="00D23E84" w:rsidRDefault="00FC1522" w:rsidP="00D23E84">
            <w:pPr>
              <w:tabs>
                <w:tab w:val="left" w:pos="1231"/>
              </w:tabs>
              <w:spacing w:line="276" w:lineRule="auto"/>
              <w:rPr>
                <w:rFonts w:ascii="Arial" w:hAnsi="Arial" w:cs="Arial"/>
                <w:sz w:val="24"/>
                <w:szCs w:val="24"/>
                <w:lang w:val="en"/>
              </w:rPr>
            </w:pPr>
          </w:p>
        </w:tc>
        <w:tc>
          <w:tcPr>
            <w:tcW w:w="4725" w:type="dxa"/>
          </w:tcPr>
          <w:p w14:paraId="0E8093CD" w14:textId="77777777" w:rsidR="00FC1522" w:rsidRPr="00D23E84" w:rsidRDefault="00FC1522" w:rsidP="00D23E84">
            <w:pPr>
              <w:tabs>
                <w:tab w:val="left" w:pos="1231"/>
              </w:tabs>
              <w:spacing w:line="276" w:lineRule="auto"/>
              <w:rPr>
                <w:rFonts w:ascii="Arial" w:hAnsi="Arial" w:cs="Arial"/>
                <w:sz w:val="24"/>
                <w:szCs w:val="24"/>
                <w:lang w:val="en"/>
              </w:rPr>
            </w:pPr>
            <w:r w:rsidRPr="00D23E84">
              <w:rPr>
                <w:rFonts w:ascii="Arial" w:hAnsi="Arial" w:cs="Arial"/>
                <w:sz w:val="24"/>
                <w:szCs w:val="24"/>
                <w:lang w:val="en"/>
              </w:rPr>
              <w:t>Why is this important:</w:t>
            </w:r>
          </w:p>
        </w:tc>
        <w:tc>
          <w:tcPr>
            <w:tcW w:w="4725" w:type="dxa"/>
          </w:tcPr>
          <w:p w14:paraId="75B2D93D" w14:textId="77777777" w:rsidR="00FC1522" w:rsidRPr="00D23E84" w:rsidRDefault="00FC1522" w:rsidP="00D23E84">
            <w:pPr>
              <w:tabs>
                <w:tab w:val="left" w:pos="1231"/>
              </w:tabs>
              <w:spacing w:line="276" w:lineRule="auto"/>
              <w:rPr>
                <w:rFonts w:ascii="Arial" w:hAnsi="Arial" w:cs="Arial"/>
                <w:sz w:val="24"/>
                <w:szCs w:val="24"/>
                <w:lang w:val="en"/>
              </w:rPr>
            </w:pPr>
            <w:r w:rsidRPr="00D23E84">
              <w:rPr>
                <w:rFonts w:ascii="Arial" w:hAnsi="Arial" w:cs="Arial"/>
                <w:sz w:val="24"/>
                <w:szCs w:val="24"/>
                <w:lang w:val="en"/>
              </w:rPr>
              <w:t>How to put it into practice:</w:t>
            </w:r>
          </w:p>
        </w:tc>
      </w:tr>
    </w:tbl>
    <w:p w14:paraId="166153A3" w14:textId="77777777" w:rsidR="00B828E2" w:rsidRPr="00D23E84" w:rsidRDefault="00B828E2" w:rsidP="00D23E84">
      <w:pPr>
        <w:tabs>
          <w:tab w:val="left" w:pos="1231"/>
        </w:tabs>
        <w:spacing w:after="0"/>
        <w:rPr>
          <w:rFonts w:ascii="Arial" w:hAnsi="Arial" w:cs="Arial"/>
          <w:b/>
          <w:sz w:val="24"/>
          <w:szCs w:val="24"/>
          <w:lang w:val="en"/>
        </w:rPr>
      </w:pPr>
    </w:p>
    <w:p w14:paraId="2ED2431F" w14:textId="77777777" w:rsidR="00213C86" w:rsidRDefault="00213C86" w:rsidP="00D23E84">
      <w:pPr>
        <w:tabs>
          <w:tab w:val="left" w:pos="1231"/>
        </w:tabs>
        <w:spacing w:after="0"/>
        <w:rPr>
          <w:rFonts w:ascii="Arial" w:hAnsi="Arial" w:cs="Arial"/>
          <w:b/>
          <w:sz w:val="24"/>
          <w:szCs w:val="24"/>
          <w:lang w:val="en"/>
        </w:rPr>
      </w:pPr>
      <w:r w:rsidRPr="00D23E84">
        <w:rPr>
          <w:rFonts w:ascii="Arial" w:hAnsi="Arial" w:cs="Arial"/>
          <w:b/>
          <w:sz w:val="24"/>
          <w:szCs w:val="24"/>
          <w:lang w:val="en"/>
        </w:rPr>
        <w:t>Learning activity</w:t>
      </w:r>
    </w:p>
    <w:p w14:paraId="3A7E70C1" w14:textId="77777777" w:rsidR="005159A9" w:rsidRPr="00D23E84" w:rsidRDefault="005159A9" w:rsidP="00D23E84">
      <w:pPr>
        <w:tabs>
          <w:tab w:val="left" w:pos="1231"/>
        </w:tabs>
        <w:spacing w:after="0"/>
        <w:rPr>
          <w:rFonts w:ascii="Arial" w:hAnsi="Arial" w:cs="Arial"/>
          <w:b/>
          <w:sz w:val="24"/>
          <w:szCs w:val="24"/>
          <w:lang w:val="en"/>
        </w:rPr>
      </w:pPr>
    </w:p>
    <w:tbl>
      <w:tblPr>
        <w:tblStyle w:val="TableGrid"/>
        <w:tblW w:w="0" w:type="auto"/>
        <w:tblLook w:val="04A0" w:firstRow="1" w:lastRow="0" w:firstColumn="1" w:lastColumn="0" w:noHBand="0" w:noVBand="1"/>
      </w:tblPr>
      <w:tblGrid>
        <w:gridCol w:w="13948"/>
      </w:tblGrid>
      <w:tr w:rsidR="00ED5153" w:rsidRPr="00D23E84" w14:paraId="7EF648C0" w14:textId="77777777" w:rsidTr="00ED5153">
        <w:tc>
          <w:tcPr>
            <w:tcW w:w="14174" w:type="dxa"/>
          </w:tcPr>
          <w:p w14:paraId="5365CADC" w14:textId="77777777" w:rsidR="00ED5153" w:rsidRPr="00D23E84" w:rsidRDefault="00ED5153" w:rsidP="00D23E84">
            <w:pPr>
              <w:tabs>
                <w:tab w:val="left" w:pos="1231"/>
              </w:tabs>
              <w:spacing w:line="276" w:lineRule="auto"/>
              <w:rPr>
                <w:rFonts w:ascii="Arial" w:hAnsi="Arial" w:cs="Arial"/>
                <w:sz w:val="24"/>
                <w:szCs w:val="24"/>
                <w:lang w:val="en"/>
              </w:rPr>
            </w:pPr>
            <w:r w:rsidRPr="00D23E84">
              <w:rPr>
                <w:rFonts w:ascii="Arial" w:hAnsi="Arial" w:cs="Arial"/>
                <w:sz w:val="24"/>
                <w:szCs w:val="24"/>
                <w:lang w:val="en"/>
              </w:rPr>
              <w:t>Workbook notes</w:t>
            </w:r>
            <w:r w:rsidR="00B134F3" w:rsidRPr="00D23E84">
              <w:rPr>
                <w:rFonts w:ascii="Arial" w:hAnsi="Arial" w:cs="Arial"/>
                <w:sz w:val="24"/>
                <w:szCs w:val="24"/>
                <w:lang w:val="en"/>
              </w:rPr>
              <w:t>:</w:t>
            </w:r>
          </w:p>
          <w:p w14:paraId="03244885" w14:textId="77777777" w:rsidR="00ED5153" w:rsidRPr="00D23E84" w:rsidRDefault="00ED5153" w:rsidP="00D23E84">
            <w:pPr>
              <w:tabs>
                <w:tab w:val="left" w:pos="1231"/>
              </w:tabs>
              <w:spacing w:line="276" w:lineRule="auto"/>
              <w:rPr>
                <w:rFonts w:ascii="Arial" w:hAnsi="Arial" w:cs="Arial"/>
                <w:sz w:val="24"/>
                <w:szCs w:val="24"/>
                <w:lang w:val="en"/>
              </w:rPr>
            </w:pPr>
          </w:p>
          <w:p w14:paraId="21FECDB1" w14:textId="77777777" w:rsidR="001E28F8" w:rsidRPr="00D23E84" w:rsidRDefault="00ED5153" w:rsidP="00D23E84">
            <w:pPr>
              <w:autoSpaceDE w:val="0"/>
              <w:autoSpaceDN w:val="0"/>
              <w:adjustRightInd w:val="0"/>
              <w:spacing w:line="276" w:lineRule="auto"/>
              <w:rPr>
                <w:rFonts w:ascii="Arial" w:hAnsi="Arial" w:cs="Arial"/>
                <w:sz w:val="24"/>
                <w:szCs w:val="24"/>
                <w:lang w:val="en"/>
              </w:rPr>
            </w:pPr>
            <w:r w:rsidRPr="00D23E84">
              <w:rPr>
                <w:rFonts w:ascii="Arial" w:hAnsi="Arial" w:cs="Arial"/>
                <w:sz w:val="24"/>
                <w:szCs w:val="24"/>
                <w:lang w:val="en"/>
              </w:rPr>
              <w:t>1. Explain what is meant by having ‘secure systems for recording and storing information’</w:t>
            </w:r>
            <w:r w:rsidR="001E28F8" w:rsidRPr="00D23E84">
              <w:rPr>
                <w:rFonts w:ascii="Arial" w:hAnsi="Arial" w:cs="Arial"/>
                <w:sz w:val="24"/>
                <w:szCs w:val="24"/>
                <w:lang w:val="en"/>
              </w:rPr>
              <w:t xml:space="preserve"> in a health and social care setting</w:t>
            </w:r>
            <w:r w:rsidR="00B134F3" w:rsidRPr="00D23E84">
              <w:rPr>
                <w:rFonts w:ascii="Arial" w:hAnsi="Arial" w:cs="Arial"/>
                <w:sz w:val="24"/>
                <w:szCs w:val="24"/>
                <w:lang w:val="en"/>
              </w:rPr>
              <w:t>.</w:t>
            </w:r>
          </w:p>
          <w:p w14:paraId="0D9E7595" w14:textId="77777777" w:rsidR="001E28F8" w:rsidRPr="00D23E84" w:rsidRDefault="001E28F8" w:rsidP="00D23E84">
            <w:pPr>
              <w:autoSpaceDE w:val="0"/>
              <w:autoSpaceDN w:val="0"/>
              <w:adjustRightInd w:val="0"/>
              <w:spacing w:line="276" w:lineRule="auto"/>
              <w:rPr>
                <w:rFonts w:ascii="Arial" w:hAnsi="Arial" w:cs="Arial"/>
                <w:sz w:val="24"/>
                <w:szCs w:val="24"/>
                <w:lang w:val="en"/>
              </w:rPr>
            </w:pPr>
          </w:p>
          <w:p w14:paraId="13118769" w14:textId="77777777" w:rsidR="001E28F8" w:rsidRPr="00D23E84" w:rsidRDefault="001E28F8" w:rsidP="00D23E84">
            <w:pPr>
              <w:autoSpaceDE w:val="0"/>
              <w:autoSpaceDN w:val="0"/>
              <w:adjustRightInd w:val="0"/>
              <w:spacing w:line="276" w:lineRule="auto"/>
              <w:rPr>
                <w:rFonts w:ascii="Arial" w:hAnsi="Arial" w:cs="Arial"/>
                <w:sz w:val="24"/>
                <w:szCs w:val="24"/>
                <w:lang w:val="en"/>
              </w:rPr>
            </w:pPr>
            <w:r w:rsidRPr="00D23E84">
              <w:rPr>
                <w:rFonts w:ascii="Arial" w:hAnsi="Arial" w:cs="Arial"/>
                <w:sz w:val="24"/>
                <w:szCs w:val="24"/>
                <w:lang w:val="en"/>
              </w:rPr>
              <w:t>2. Why is this important?</w:t>
            </w:r>
            <w:r w:rsidR="00B8542B" w:rsidRPr="00D23E84">
              <w:rPr>
                <w:rFonts w:ascii="Arial" w:hAnsi="Arial" w:cs="Arial"/>
                <w:sz w:val="24"/>
                <w:szCs w:val="24"/>
                <w:lang w:val="en"/>
              </w:rPr>
              <w:t xml:space="preserve">  </w:t>
            </w:r>
            <w:r w:rsidRPr="00D23E84">
              <w:rPr>
                <w:rFonts w:ascii="Arial" w:hAnsi="Arial" w:cs="Arial"/>
                <w:sz w:val="24"/>
                <w:szCs w:val="24"/>
                <w:lang w:val="en"/>
              </w:rPr>
              <w:t xml:space="preserve">Use the words </w:t>
            </w:r>
            <w:r w:rsidRPr="009576AC">
              <w:rPr>
                <w:rFonts w:ascii="Arial" w:hAnsi="Arial" w:cs="Arial"/>
                <w:sz w:val="24"/>
                <w:szCs w:val="24"/>
                <w:u w:val="single"/>
                <w:lang w:val="en"/>
              </w:rPr>
              <w:t>Private</w:t>
            </w:r>
            <w:r w:rsidR="00906F7C" w:rsidRPr="009576AC">
              <w:rPr>
                <w:rFonts w:ascii="Arial" w:hAnsi="Arial" w:cs="Arial"/>
                <w:sz w:val="24"/>
                <w:szCs w:val="24"/>
                <w:u w:val="single"/>
                <w:lang w:val="en"/>
              </w:rPr>
              <w:t>, Trust, Safeguard, Protect and</w:t>
            </w:r>
            <w:r w:rsidRPr="009576AC">
              <w:rPr>
                <w:rFonts w:ascii="Arial" w:hAnsi="Arial" w:cs="Arial"/>
                <w:sz w:val="24"/>
                <w:szCs w:val="24"/>
                <w:u w:val="single"/>
                <w:lang w:val="en"/>
              </w:rPr>
              <w:t xml:space="preserve"> Responsibility</w:t>
            </w:r>
            <w:r w:rsidRPr="00D23E84">
              <w:rPr>
                <w:rFonts w:ascii="Arial" w:hAnsi="Arial" w:cs="Arial"/>
                <w:b/>
                <w:sz w:val="24"/>
                <w:szCs w:val="24"/>
                <w:lang w:val="en"/>
              </w:rPr>
              <w:t xml:space="preserve"> </w:t>
            </w:r>
            <w:r w:rsidRPr="00D23E84">
              <w:rPr>
                <w:rFonts w:ascii="Arial" w:hAnsi="Arial" w:cs="Arial"/>
                <w:sz w:val="24"/>
                <w:szCs w:val="24"/>
                <w:lang w:val="en"/>
              </w:rPr>
              <w:t>in your answer:</w:t>
            </w:r>
          </w:p>
          <w:p w14:paraId="4EB19F52" w14:textId="77777777" w:rsidR="008A2F5E" w:rsidRPr="00D23E84" w:rsidRDefault="008A2F5E" w:rsidP="00D23E84">
            <w:pPr>
              <w:autoSpaceDE w:val="0"/>
              <w:autoSpaceDN w:val="0"/>
              <w:adjustRightInd w:val="0"/>
              <w:spacing w:line="276" w:lineRule="auto"/>
              <w:rPr>
                <w:rFonts w:ascii="Arial" w:hAnsi="Arial" w:cs="Arial"/>
                <w:sz w:val="24"/>
                <w:szCs w:val="24"/>
                <w:lang w:val="en"/>
              </w:rPr>
            </w:pPr>
          </w:p>
          <w:p w14:paraId="0F39FB63" w14:textId="77777777" w:rsidR="001E28F8" w:rsidRPr="00D23E84" w:rsidRDefault="001E28F8" w:rsidP="00D23E84">
            <w:pPr>
              <w:autoSpaceDE w:val="0"/>
              <w:autoSpaceDN w:val="0"/>
              <w:adjustRightInd w:val="0"/>
              <w:spacing w:line="276" w:lineRule="auto"/>
              <w:rPr>
                <w:rFonts w:ascii="Arial" w:hAnsi="Arial" w:cs="Arial"/>
                <w:sz w:val="24"/>
                <w:szCs w:val="24"/>
                <w:lang w:val="en"/>
              </w:rPr>
            </w:pPr>
            <w:r w:rsidRPr="00D23E84">
              <w:rPr>
                <w:rFonts w:ascii="Arial" w:hAnsi="Arial" w:cs="Arial"/>
                <w:sz w:val="24"/>
                <w:szCs w:val="24"/>
                <w:lang w:val="en"/>
              </w:rPr>
              <w:lastRenderedPageBreak/>
              <w:t xml:space="preserve">3. What are the features of manual and electronic information storage systems which help to keep information safe? </w:t>
            </w:r>
          </w:p>
          <w:p w14:paraId="12DF1200" w14:textId="77777777" w:rsidR="00394DBF" w:rsidRPr="00D23E84" w:rsidRDefault="00394DBF" w:rsidP="00D23E84">
            <w:pPr>
              <w:autoSpaceDE w:val="0"/>
              <w:autoSpaceDN w:val="0"/>
              <w:adjustRightInd w:val="0"/>
              <w:spacing w:line="276" w:lineRule="auto"/>
              <w:rPr>
                <w:rFonts w:ascii="Arial" w:hAnsi="Arial" w:cs="Arial"/>
                <w:sz w:val="24"/>
                <w:szCs w:val="24"/>
                <w:lang w:val="en"/>
              </w:rPr>
            </w:pPr>
          </w:p>
          <w:p w14:paraId="12C24CEA" w14:textId="66398EE7" w:rsidR="00394DBF" w:rsidRPr="00D23E84" w:rsidRDefault="00394DBF" w:rsidP="00D23E84">
            <w:pPr>
              <w:autoSpaceDE w:val="0"/>
              <w:autoSpaceDN w:val="0"/>
              <w:adjustRightInd w:val="0"/>
              <w:spacing w:line="276" w:lineRule="auto"/>
              <w:rPr>
                <w:rFonts w:ascii="Arial" w:hAnsi="Arial" w:cs="Arial"/>
                <w:sz w:val="24"/>
                <w:szCs w:val="24"/>
                <w:lang w:val="en"/>
              </w:rPr>
            </w:pPr>
            <w:r w:rsidRPr="00D23E84">
              <w:rPr>
                <w:rFonts w:ascii="Arial" w:hAnsi="Arial" w:cs="Arial"/>
                <w:sz w:val="24"/>
                <w:szCs w:val="24"/>
                <w:lang w:val="en"/>
              </w:rPr>
              <w:t>4. What types of information need</w:t>
            </w:r>
            <w:r w:rsidR="009576AC">
              <w:rPr>
                <w:rFonts w:ascii="Arial" w:hAnsi="Arial" w:cs="Arial"/>
                <w:sz w:val="24"/>
                <w:szCs w:val="24"/>
                <w:lang w:val="en"/>
              </w:rPr>
              <w:t>s</w:t>
            </w:r>
            <w:r w:rsidRPr="00D23E84">
              <w:rPr>
                <w:rFonts w:ascii="Arial" w:hAnsi="Arial" w:cs="Arial"/>
                <w:sz w:val="24"/>
                <w:szCs w:val="24"/>
                <w:lang w:val="en"/>
              </w:rPr>
              <w:t xml:space="preserve"> to recorded, reported and stored?</w:t>
            </w:r>
          </w:p>
          <w:p w14:paraId="74691923" w14:textId="77777777" w:rsidR="00394DBF" w:rsidRPr="00D23E84" w:rsidRDefault="00394DBF" w:rsidP="00D23E84">
            <w:pPr>
              <w:tabs>
                <w:tab w:val="left" w:pos="1231"/>
              </w:tabs>
              <w:spacing w:line="276" w:lineRule="auto"/>
              <w:rPr>
                <w:rFonts w:ascii="Arial" w:hAnsi="Arial" w:cs="Arial"/>
                <w:sz w:val="24"/>
                <w:szCs w:val="24"/>
                <w:lang w:val="en"/>
              </w:rPr>
            </w:pPr>
          </w:p>
        </w:tc>
      </w:tr>
    </w:tbl>
    <w:p w14:paraId="4951E376" w14:textId="77777777" w:rsidR="00ED5153" w:rsidRPr="00D23E84" w:rsidRDefault="00ED5153" w:rsidP="00D23E84">
      <w:pPr>
        <w:tabs>
          <w:tab w:val="left" w:pos="1231"/>
        </w:tabs>
        <w:spacing w:after="0"/>
        <w:rPr>
          <w:rFonts w:ascii="Arial" w:hAnsi="Arial" w:cs="Arial"/>
          <w:sz w:val="24"/>
          <w:szCs w:val="24"/>
          <w:lang w:val="en"/>
        </w:rPr>
      </w:pPr>
    </w:p>
    <w:p w14:paraId="65900D7E" w14:textId="5C873301" w:rsidR="008A7F57" w:rsidRPr="00D23E84" w:rsidRDefault="00394DBF" w:rsidP="00D23E84">
      <w:pPr>
        <w:tabs>
          <w:tab w:val="left" w:pos="1231"/>
        </w:tabs>
        <w:spacing w:after="0"/>
        <w:rPr>
          <w:rFonts w:ascii="Arial" w:hAnsi="Arial" w:cs="Arial"/>
          <w:sz w:val="24"/>
          <w:szCs w:val="24"/>
          <w:lang w:val="en"/>
        </w:rPr>
      </w:pPr>
      <w:r w:rsidRPr="00D23E84">
        <w:rPr>
          <w:rFonts w:ascii="Arial" w:hAnsi="Arial" w:cs="Arial"/>
          <w:sz w:val="24"/>
          <w:szCs w:val="24"/>
          <w:lang w:val="en"/>
        </w:rPr>
        <w:t xml:space="preserve">It is important that the records you complete in your everyday work are done to a high standard. They </w:t>
      </w:r>
      <w:r w:rsidR="00A72DEA" w:rsidRPr="00D23E84">
        <w:rPr>
          <w:rFonts w:ascii="Arial" w:hAnsi="Arial" w:cs="Arial"/>
          <w:sz w:val="24"/>
          <w:szCs w:val="24"/>
          <w:lang w:val="en"/>
        </w:rPr>
        <w:t>need to be accurate, clear and kept up-to-date</w:t>
      </w:r>
      <w:r w:rsidR="008A7F57" w:rsidRPr="00D23E84">
        <w:rPr>
          <w:rFonts w:ascii="Arial" w:hAnsi="Arial" w:cs="Arial"/>
          <w:sz w:val="24"/>
          <w:szCs w:val="24"/>
          <w:lang w:val="en"/>
        </w:rPr>
        <w:t xml:space="preserve"> </w:t>
      </w:r>
      <w:r w:rsidR="00A72DEA" w:rsidRPr="00D23E84">
        <w:rPr>
          <w:rFonts w:ascii="Arial" w:hAnsi="Arial" w:cs="Arial"/>
          <w:sz w:val="24"/>
          <w:szCs w:val="24"/>
          <w:lang w:val="en"/>
        </w:rPr>
        <w:t>to support good communication in the team</w:t>
      </w:r>
      <w:r w:rsidR="008A7F57" w:rsidRPr="00D23E84">
        <w:rPr>
          <w:rFonts w:ascii="Arial" w:hAnsi="Arial" w:cs="Arial"/>
          <w:sz w:val="24"/>
          <w:szCs w:val="24"/>
          <w:lang w:val="en"/>
        </w:rPr>
        <w:t xml:space="preserve"> and to be understandable by</w:t>
      </w:r>
      <w:r w:rsidR="00A72DEA" w:rsidRPr="00D23E84">
        <w:rPr>
          <w:rFonts w:ascii="Arial" w:hAnsi="Arial" w:cs="Arial"/>
          <w:sz w:val="24"/>
          <w:szCs w:val="24"/>
          <w:lang w:val="en"/>
        </w:rPr>
        <w:t xml:space="preserve"> individuals accessing their records</w:t>
      </w:r>
      <w:r w:rsidR="008A7F57" w:rsidRPr="00D23E84">
        <w:rPr>
          <w:rFonts w:ascii="Arial" w:hAnsi="Arial" w:cs="Arial"/>
          <w:sz w:val="24"/>
          <w:szCs w:val="24"/>
          <w:lang w:val="en"/>
        </w:rPr>
        <w:t xml:space="preserve">. They may also be required as evidence in court proceedings or coroner inquests in the future. </w:t>
      </w:r>
      <w:r w:rsidR="003F0D8F" w:rsidRPr="00D23E84">
        <w:rPr>
          <w:rFonts w:ascii="Arial" w:hAnsi="Arial" w:cs="Arial"/>
          <w:sz w:val="24"/>
          <w:szCs w:val="24"/>
          <w:lang w:val="en"/>
        </w:rPr>
        <w:t xml:space="preserve">There is an exercise on recording in the </w:t>
      </w:r>
      <w:r w:rsidR="008B455E">
        <w:rPr>
          <w:rFonts w:ascii="Arial" w:hAnsi="Arial" w:cs="Arial"/>
          <w:sz w:val="24"/>
          <w:szCs w:val="24"/>
          <w:lang w:val="en"/>
        </w:rPr>
        <w:t>s</w:t>
      </w:r>
      <w:r w:rsidR="003F0D8F" w:rsidRPr="00D23E84">
        <w:rPr>
          <w:rFonts w:ascii="Arial" w:hAnsi="Arial" w:cs="Arial"/>
          <w:sz w:val="24"/>
          <w:szCs w:val="24"/>
          <w:lang w:val="en"/>
        </w:rPr>
        <w:t>afeguarding workbook that you may want to refer to for this section.</w:t>
      </w:r>
    </w:p>
    <w:p w14:paraId="62627CA1" w14:textId="77777777" w:rsidR="008A2F5E" w:rsidRPr="00D23E84" w:rsidRDefault="008A2F5E" w:rsidP="00D23E84">
      <w:pPr>
        <w:tabs>
          <w:tab w:val="left" w:pos="1231"/>
        </w:tabs>
        <w:spacing w:after="0"/>
        <w:rPr>
          <w:rFonts w:ascii="Arial" w:hAnsi="Arial" w:cs="Arial"/>
          <w:sz w:val="24"/>
          <w:szCs w:val="24"/>
          <w:lang w:val="en"/>
        </w:rPr>
      </w:pPr>
    </w:p>
    <w:p w14:paraId="77540EDE" w14:textId="77777777" w:rsidR="002002CB" w:rsidRDefault="002002CB" w:rsidP="00D23E84">
      <w:pPr>
        <w:tabs>
          <w:tab w:val="left" w:pos="1231"/>
        </w:tabs>
        <w:spacing w:after="0"/>
        <w:rPr>
          <w:rFonts w:ascii="Arial" w:hAnsi="Arial" w:cs="Arial"/>
          <w:b/>
          <w:sz w:val="24"/>
          <w:szCs w:val="24"/>
          <w:lang w:val="en"/>
        </w:rPr>
      </w:pPr>
      <w:r w:rsidRPr="00D23E84">
        <w:rPr>
          <w:rFonts w:ascii="Arial" w:hAnsi="Arial" w:cs="Arial"/>
          <w:b/>
          <w:sz w:val="24"/>
          <w:szCs w:val="24"/>
          <w:lang w:val="en"/>
        </w:rPr>
        <w:t>Learning activity</w:t>
      </w:r>
    </w:p>
    <w:p w14:paraId="385858E9" w14:textId="77777777" w:rsidR="00D23E84" w:rsidRPr="00D23E84" w:rsidRDefault="00D23E84" w:rsidP="00D23E84">
      <w:pPr>
        <w:tabs>
          <w:tab w:val="left" w:pos="1231"/>
        </w:tabs>
        <w:spacing w:after="0"/>
        <w:rPr>
          <w:rFonts w:ascii="Arial" w:hAnsi="Arial" w:cs="Arial"/>
          <w:b/>
          <w:sz w:val="24"/>
          <w:szCs w:val="24"/>
          <w:lang w:val="en"/>
        </w:rPr>
      </w:pPr>
    </w:p>
    <w:p w14:paraId="6ECB4771" w14:textId="5854629F" w:rsidR="00394DBF" w:rsidRDefault="006606F0" w:rsidP="00D23E84">
      <w:pPr>
        <w:tabs>
          <w:tab w:val="left" w:pos="1231"/>
        </w:tabs>
        <w:spacing w:after="0"/>
        <w:rPr>
          <w:rFonts w:ascii="Arial" w:hAnsi="Arial" w:cs="Arial"/>
          <w:sz w:val="24"/>
          <w:szCs w:val="24"/>
          <w:lang w:val="en"/>
        </w:rPr>
      </w:pPr>
      <w:r w:rsidRPr="00D23E84">
        <w:rPr>
          <w:rFonts w:ascii="Arial" w:hAnsi="Arial" w:cs="Arial"/>
          <w:sz w:val="24"/>
          <w:szCs w:val="24"/>
          <w:lang w:val="en"/>
        </w:rPr>
        <w:t>Look at these examples of recordings</w:t>
      </w:r>
      <w:r w:rsidR="00EF765A" w:rsidRPr="00D23E84">
        <w:rPr>
          <w:rFonts w:ascii="Arial" w:hAnsi="Arial" w:cs="Arial"/>
          <w:sz w:val="24"/>
          <w:szCs w:val="24"/>
          <w:lang w:val="en"/>
        </w:rPr>
        <w:t xml:space="preserve"> and discuss with your </w:t>
      </w:r>
      <w:r w:rsidR="00BD4D4F" w:rsidRPr="00D23E84">
        <w:rPr>
          <w:rFonts w:ascii="Arial" w:hAnsi="Arial" w:cs="Arial"/>
          <w:sz w:val="24"/>
          <w:szCs w:val="24"/>
          <w:lang w:val="en"/>
        </w:rPr>
        <w:t>manager, what</w:t>
      </w:r>
      <w:r w:rsidRPr="00D23E84">
        <w:rPr>
          <w:rFonts w:ascii="Arial" w:hAnsi="Arial" w:cs="Arial"/>
          <w:sz w:val="24"/>
          <w:szCs w:val="24"/>
          <w:lang w:val="en"/>
        </w:rPr>
        <w:t xml:space="preserve"> is wrong with them</w:t>
      </w:r>
      <w:r w:rsidR="002002CB" w:rsidRPr="00D23E84">
        <w:rPr>
          <w:rFonts w:ascii="Arial" w:hAnsi="Arial" w:cs="Arial"/>
          <w:sz w:val="24"/>
          <w:szCs w:val="24"/>
          <w:lang w:val="en"/>
        </w:rPr>
        <w:t xml:space="preserve"> and make some notes</w:t>
      </w:r>
      <w:r w:rsidR="00B134F3" w:rsidRPr="00D23E84">
        <w:rPr>
          <w:rFonts w:ascii="Arial" w:hAnsi="Arial" w:cs="Arial"/>
          <w:sz w:val="24"/>
          <w:szCs w:val="24"/>
          <w:lang w:val="en"/>
        </w:rPr>
        <w:t>.</w:t>
      </w:r>
    </w:p>
    <w:p w14:paraId="3057B2BF" w14:textId="77777777" w:rsidR="00D23E84" w:rsidRPr="00D23E84" w:rsidRDefault="00D23E84" w:rsidP="00D23E84">
      <w:pPr>
        <w:tabs>
          <w:tab w:val="left" w:pos="1231"/>
        </w:tabs>
        <w:spacing w:after="0"/>
        <w:rPr>
          <w:rFonts w:ascii="Arial" w:hAnsi="Arial" w:cs="Arial"/>
          <w:sz w:val="24"/>
          <w:szCs w:val="24"/>
          <w:lang w:val="en"/>
        </w:rPr>
      </w:pPr>
    </w:p>
    <w:tbl>
      <w:tblPr>
        <w:tblStyle w:val="TableGrid"/>
        <w:tblW w:w="0" w:type="auto"/>
        <w:tblLook w:val="04A0" w:firstRow="1" w:lastRow="0" w:firstColumn="1" w:lastColumn="0" w:noHBand="0" w:noVBand="1"/>
      </w:tblPr>
      <w:tblGrid>
        <w:gridCol w:w="13948"/>
      </w:tblGrid>
      <w:tr w:rsidR="002002CB" w:rsidRPr="00D23E84" w14:paraId="2EB574BA" w14:textId="77777777" w:rsidTr="002002CB">
        <w:tc>
          <w:tcPr>
            <w:tcW w:w="13948" w:type="dxa"/>
          </w:tcPr>
          <w:p w14:paraId="2562F97E" w14:textId="77777777" w:rsidR="008B455E" w:rsidRDefault="002002CB" w:rsidP="00D23E84">
            <w:pPr>
              <w:tabs>
                <w:tab w:val="left" w:pos="1231"/>
              </w:tabs>
              <w:spacing w:line="276" w:lineRule="auto"/>
              <w:rPr>
                <w:rFonts w:ascii="Arial" w:hAnsi="Arial" w:cs="Arial"/>
                <w:sz w:val="24"/>
                <w:szCs w:val="24"/>
                <w:lang w:val="en"/>
              </w:rPr>
            </w:pPr>
            <w:r w:rsidRPr="00D23E84">
              <w:rPr>
                <w:rFonts w:ascii="Arial" w:hAnsi="Arial" w:cs="Arial"/>
                <w:sz w:val="24"/>
                <w:szCs w:val="24"/>
                <w:lang w:val="en"/>
              </w:rPr>
              <w:t>Workbook notes</w:t>
            </w:r>
          </w:p>
          <w:p w14:paraId="0780B05E" w14:textId="0502F565" w:rsidR="00B828E2" w:rsidRPr="00D23E84" w:rsidRDefault="00B828E2" w:rsidP="00D23E84">
            <w:pPr>
              <w:tabs>
                <w:tab w:val="left" w:pos="1231"/>
              </w:tabs>
              <w:spacing w:line="276" w:lineRule="auto"/>
              <w:rPr>
                <w:rFonts w:ascii="Arial" w:hAnsi="Arial" w:cs="Arial"/>
                <w:sz w:val="24"/>
                <w:szCs w:val="24"/>
                <w:lang w:val="en"/>
              </w:rPr>
            </w:pPr>
          </w:p>
          <w:p w14:paraId="6EFAB26E" w14:textId="77777777" w:rsidR="002002CB" w:rsidRPr="00D23E84" w:rsidRDefault="002002CB" w:rsidP="00746FF4">
            <w:pPr>
              <w:pStyle w:val="ListParagraph"/>
              <w:numPr>
                <w:ilvl w:val="0"/>
                <w:numId w:val="10"/>
              </w:numPr>
              <w:tabs>
                <w:tab w:val="left" w:pos="1231"/>
              </w:tabs>
              <w:spacing w:line="276" w:lineRule="auto"/>
              <w:ind w:left="284" w:hanging="284"/>
              <w:rPr>
                <w:rFonts w:ascii="Arial" w:hAnsi="Arial" w:cs="Arial"/>
                <w:lang w:val="en"/>
              </w:rPr>
            </w:pPr>
            <w:r w:rsidRPr="00D23E84">
              <w:rPr>
                <w:rFonts w:ascii="Arial" w:hAnsi="Arial" w:cs="Arial"/>
                <w:lang w:val="en"/>
              </w:rPr>
              <w:t>Daniel seemed ok today. He spent most of the day in his room</w:t>
            </w:r>
            <w:r w:rsidR="00B134F3" w:rsidRPr="00D23E84">
              <w:rPr>
                <w:rFonts w:ascii="Arial" w:hAnsi="Arial" w:cs="Arial"/>
                <w:lang w:val="en"/>
              </w:rPr>
              <w:t>.</w:t>
            </w:r>
          </w:p>
          <w:p w14:paraId="57B3B625" w14:textId="77777777" w:rsidR="002002CB" w:rsidRPr="00D23E84" w:rsidRDefault="002002CB" w:rsidP="00D23E84">
            <w:pPr>
              <w:tabs>
                <w:tab w:val="left" w:pos="1231"/>
              </w:tabs>
              <w:spacing w:line="276" w:lineRule="auto"/>
              <w:rPr>
                <w:rFonts w:ascii="Arial" w:hAnsi="Arial" w:cs="Arial"/>
                <w:sz w:val="24"/>
                <w:szCs w:val="24"/>
                <w:lang w:val="en"/>
              </w:rPr>
            </w:pPr>
          </w:p>
          <w:p w14:paraId="245F8801" w14:textId="77777777" w:rsidR="00B134F3" w:rsidRPr="00D23E84" w:rsidRDefault="002002CB" w:rsidP="00746FF4">
            <w:pPr>
              <w:pStyle w:val="ListParagraph"/>
              <w:numPr>
                <w:ilvl w:val="0"/>
                <w:numId w:val="10"/>
              </w:numPr>
              <w:tabs>
                <w:tab w:val="left" w:pos="1231"/>
              </w:tabs>
              <w:spacing w:line="276" w:lineRule="auto"/>
              <w:ind w:left="284" w:hanging="284"/>
              <w:rPr>
                <w:rFonts w:ascii="Arial" w:hAnsi="Arial" w:cs="Arial"/>
                <w:lang w:val="en"/>
              </w:rPr>
            </w:pPr>
            <w:r w:rsidRPr="00D23E84">
              <w:rPr>
                <w:rFonts w:ascii="Arial" w:hAnsi="Arial" w:cs="Arial"/>
                <w:lang w:val="en"/>
              </w:rPr>
              <w:t>Doreen is having a bad day today with her COPD. The DN visited and I think she is arranging for an oxygen therapy assessment. Her daughter in law came when I was here; she said she thinks the tablets are making Doreen worse. The COT is supposed to be coming tomorrow too</w:t>
            </w:r>
            <w:r w:rsidR="00B134F3" w:rsidRPr="00D23E84">
              <w:rPr>
                <w:rFonts w:ascii="Arial" w:hAnsi="Arial" w:cs="Arial"/>
                <w:lang w:val="en"/>
              </w:rPr>
              <w:t>.</w:t>
            </w:r>
          </w:p>
          <w:p w14:paraId="7FF14AAD" w14:textId="77777777" w:rsidR="002002CB" w:rsidRPr="00D23E84" w:rsidRDefault="002002CB" w:rsidP="00D23E84">
            <w:pPr>
              <w:pStyle w:val="ListParagraph"/>
              <w:tabs>
                <w:tab w:val="left" w:pos="1231"/>
              </w:tabs>
              <w:spacing w:line="276" w:lineRule="auto"/>
              <w:ind w:left="284"/>
              <w:rPr>
                <w:rFonts w:ascii="Arial" w:hAnsi="Arial" w:cs="Arial"/>
                <w:lang w:val="en"/>
              </w:rPr>
            </w:pPr>
            <w:r w:rsidRPr="00D23E84">
              <w:rPr>
                <w:rFonts w:ascii="Arial" w:hAnsi="Arial" w:cs="Arial"/>
                <w:lang w:val="en"/>
              </w:rPr>
              <w:t xml:space="preserve"> </w:t>
            </w:r>
          </w:p>
          <w:p w14:paraId="66CAD784" w14:textId="77777777" w:rsidR="002002CB" w:rsidRPr="00D23E84" w:rsidRDefault="002002CB" w:rsidP="00746FF4">
            <w:pPr>
              <w:pStyle w:val="ListParagraph"/>
              <w:numPr>
                <w:ilvl w:val="0"/>
                <w:numId w:val="10"/>
              </w:numPr>
              <w:tabs>
                <w:tab w:val="left" w:pos="1231"/>
              </w:tabs>
              <w:spacing w:line="276" w:lineRule="auto"/>
              <w:ind w:left="284" w:hanging="284"/>
              <w:rPr>
                <w:rFonts w:ascii="Arial" w:hAnsi="Arial" w:cs="Arial"/>
                <w:lang w:val="en"/>
              </w:rPr>
            </w:pPr>
            <w:r w:rsidRPr="00D23E84">
              <w:rPr>
                <w:rFonts w:ascii="Arial" w:hAnsi="Arial" w:cs="Arial"/>
                <w:lang w:val="en"/>
              </w:rPr>
              <w:t>Wynn came in around 11.00p.m. He seemed high on something. He wouldn’t say what he had been doing but there was a strange smell about him</w:t>
            </w:r>
            <w:r w:rsidR="00B134F3" w:rsidRPr="00D23E84">
              <w:rPr>
                <w:rFonts w:ascii="Arial" w:hAnsi="Arial" w:cs="Arial"/>
                <w:lang w:val="en"/>
              </w:rPr>
              <w:t>.</w:t>
            </w:r>
          </w:p>
          <w:p w14:paraId="0EBAC8C9" w14:textId="77777777" w:rsidR="00B828E2" w:rsidRPr="00D23E84" w:rsidRDefault="00B828E2" w:rsidP="00D23E84">
            <w:pPr>
              <w:tabs>
                <w:tab w:val="left" w:pos="1231"/>
              </w:tabs>
              <w:spacing w:line="276" w:lineRule="auto"/>
              <w:rPr>
                <w:rFonts w:ascii="Arial" w:hAnsi="Arial" w:cs="Arial"/>
                <w:sz w:val="24"/>
                <w:szCs w:val="24"/>
                <w:lang w:val="en"/>
              </w:rPr>
            </w:pPr>
          </w:p>
        </w:tc>
      </w:tr>
    </w:tbl>
    <w:p w14:paraId="024BD5C5" w14:textId="314035A9" w:rsidR="00B134F3" w:rsidRDefault="00B134F3" w:rsidP="00D23E84">
      <w:pPr>
        <w:tabs>
          <w:tab w:val="left" w:pos="1231"/>
        </w:tabs>
        <w:spacing w:after="0"/>
        <w:rPr>
          <w:rFonts w:ascii="Arial" w:hAnsi="Arial" w:cs="Arial"/>
          <w:sz w:val="24"/>
          <w:szCs w:val="24"/>
          <w:lang w:val="en"/>
        </w:rPr>
      </w:pPr>
    </w:p>
    <w:p w14:paraId="07575DC1" w14:textId="28B63602" w:rsidR="00622840" w:rsidRDefault="00622840" w:rsidP="00D23E84">
      <w:pPr>
        <w:tabs>
          <w:tab w:val="left" w:pos="1231"/>
        </w:tabs>
        <w:spacing w:after="0"/>
        <w:rPr>
          <w:rFonts w:ascii="Arial" w:hAnsi="Arial" w:cs="Arial"/>
          <w:sz w:val="24"/>
          <w:szCs w:val="24"/>
          <w:lang w:val="en"/>
        </w:rPr>
      </w:pPr>
    </w:p>
    <w:p w14:paraId="7142C35D" w14:textId="77777777" w:rsidR="00622840" w:rsidRPr="00D23E84" w:rsidRDefault="00622840" w:rsidP="00D23E84">
      <w:pPr>
        <w:tabs>
          <w:tab w:val="left" w:pos="1231"/>
        </w:tabs>
        <w:spacing w:after="0"/>
        <w:rPr>
          <w:rFonts w:ascii="Arial" w:hAnsi="Arial" w:cs="Arial"/>
          <w:sz w:val="24"/>
          <w:szCs w:val="24"/>
          <w:lang w:val="en"/>
        </w:rPr>
      </w:pPr>
    </w:p>
    <w:p w14:paraId="3254A402" w14:textId="77777777" w:rsidR="00617A35" w:rsidRDefault="002002CB" w:rsidP="00D23E84">
      <w:pPr>
        <w:tabs>
          <w:tab w:val="left" w:pos="1231"/>
        </w:tabs>
        <w:spacing w:after="0"/>
        <w:rPr>
          <w:rFonts w:ascii="Arial" w:hAnsi="Arial" w:cs="Arial"/>
          <w:b/>
          <w:sz w:val="24"/>
          <w:szCs w:val="24"/>
          <w:lang w:val="en"/>
        </w:rPr>
      </w:pPr>
      <w:r w:rsidRPr="00D23E84">
        <w:rPr>
          <w:rFonts w:ascii="Arial" w:hAnsi="Arial" w:cs="Arial"/>
          <w:b/>
          <w:sz w:val="24"/>
          <w:szCs w:val="24"/>
          <w:lang w:val="en"/>
        </w:rPr>
        <w:lastRenderedPageBreak/>
        <w:t>Learning activity</w:t>
      </w:r>
    </w:p>
    <w:p w14:paraId="2F710388" w14:textId="77777777" w:rsidR="00D23E84" w:rsidRPr="00D23E84" w:rsidRDefault="00D23E84" w:rsidP="00D23E84">
      <w:pPr>
        <w:tabs>
          <w:tab w:val="left" w:pos="1231"/>
        </w:tabs>
        <w:spacing w:after="0"/>
        <w:rPr>
          <w:rFonts w:ascii="Arial" w:hAnsi="Arial" w:cs="Arial"/>
          <w:b/>
          <w:sz w:val="24"/>
          <w:szCs w:val="24"/>
          <w:lang w:val="en"/>
        </w:rPr>
      </w:pPr>
    </w:p>
    <w:p w14:paraId="7424B878" w14:textId="77777777" w:rsidR="002002CB" w:rsidRDefault="002002CB" w:rsidP="00D23E84">
      <w:pPr>
        <w:tabs>
          <w:tab w:val="left" w:pos="1231"/>
        </w:tabs>
        <w:spacing w:after="0"/>
        <w:rPr>
          <w:rFonts w:ascii="Arial" w:hAnsi="Arial" w:cs="Arial"/>
          <w:sz w:val="24"/>
          <w:szCs w:val="24"/>
          <w:lang w:val="en"/>
        </w:rPr>
      </w:pPr>
      <w:r w:rsidRPr="00D23E84">
        <w:rPr>
          <w:rFonts w:ascii="Arial" w:hAnsi="Arial" w:cs="Arial"/>
          <w:sz w:val="24"/>
          <w:szCs w:val="24"/>
          <w:lang w:val="en"/>
        </w:rPr>
        <w:t>Answer the questions b</w:t>
      </w:r>
      <w:r w:rsidR="00B134F3" w:rsidRPr="00D23E84">
        <w:rPr>
          <w:rFonts w:ascii="Arial" w:hAnsi="Arial" w:cs="Arial"/>
          <w:sz w:val="24"/>
          <w:szCs w:val="24"/>
          <w:lang w:val="en"/>
        </w:rPr>
        <w:t>elow about recorded information.</w:t>
      </w:r>
    </w:p>
    <w:p w14:paraId="1DA15073" w14:textId="77777777" w:rsidR="00D23E84" w:rsidRPr="00D23E84" w:rsidRDefault="00D23E84" w:rsidP="00D23E84">
      <w:pPr>
        <w:tabs>
          <w:tab w:val="left" w:pos="1231"/>
        </w:tabs>
        <w:spacing w:after="0"/>
        <w:rPr>
          <w:rFonts w:ascii="Arial" w:hAnsi="Arial" w:cs="Arial"/>
          <w:sz w:val="24"/>
          <w:szCs w:val="24"/>
          <w:lang w:val="en"/>
        </w:rPr>
      </w:pPr>
    </w:p>
    <w:tbl>
      <w:tblPr>
        <w:tblStyle w:val="TableGrid"/>
        <w:tblW w:w="0" w:type="auto"/>
        <w:tblLook w:val="04A0" w:firstRow="1" w:lastRow="0" w:firstColumn="1" w:lastColumn="0" w:noHBand="0" w:noVBand="1"/>
      </w:tblPr>
      <w:tblGrid>
        <w:gridCol w:w="13948"/>
      </w:tblGrid>
      <w:tr w:rsidR="00AD6ED5" w:rsidRPr="00D23E84" w14:paraId="279846DB" w14:textId="77777777" w:rsidTr="00AD6ED5">
        <w:tc>
          <w:tcPr>
            <w:tcW w:w="14174" w:type="dxa"/>
          </w:tcPr>
          <w:p w14:paraId="3FC5B8F9" w14:textId="77777777" w:rsidR="00AD6ED5" w:rsidRPr="00D23E84" w:rsidRDefault="0076481C" w:rsidP="00D23E84">
            <w:pPr>
              <w:tabs>
                <w:tab w:val="left" w:pos="1231"/>
              </w:tabs>
              <w:spacing w:line="276" w:lineRule="auto"/>
              <w:rPr>
                <w:rFonts w:ascii="Arial" w:hAnsi="Arial" w:cs="Arial"/>
                <w:sz w:val="24"/>
                <w:szCs w:val="24"/>
                <w:lang w:val="en"/>
              </w:rPr>
            </w:pPr>
            <w:r w:rsidRPr="00D23E84">
              <w:rPr>
                <w:rFonts w:ascii="Arial" w:hAnsi="Arial" w:cs="Arial"/>
                <w:sz w:val="24"/>
                <w:szCs w:val="24"/>
                <w:lang w:val="en"/>
              </w:rPr>
              <w:t>Workbook</w:t>
            </w:r>
            <w:r w:rsidR="00AD6ED5" w:rsidRPr="00D23E84">
              <w:rPr>
                <w:rFonts w:ascii="Arial" w:hAnsi="Arial" w:cs="Arial"/>
                <w:sz w:val="24"/>
                <w:szCs w:val="24"/>
                <w:lang w:val="en"/>
              </w:rPr>
              <w:t xml:space="preserve"> notes</w:t>
            </w:r>
          </w:p>
          <w:p w14:paraId="1F55F928" w14:textId="77777777" w:rsidR="00EF765A" w:rsidRPr="00D23E84" w:rsidRDefault="00AD6ED5" w:rsidP="00746FF4">
            <w:pPr>
              <w:pStyle w:val="ListParagraph"/>
              <w:numPr>
                <w:ilvl w:val="0"/>
                <w:numId w:val="7"/>
              </w:numPr>
              <w:tabs>
                <w:tab w:val="left" w:pos="1231"/>
              </w:tabs>
              <w:spacing w:line="276" w:lineRule="auto"/>
              <w:ind w:left="284" w:hanging="284"/>
              <w:rPr>
                <w:rFonts w:ascii="Arial" w:hAnsi="Arial" w:cs="Arial"/>
                <w:lang w:val="en"/>
              </w:rPr>
            </w:pPr>
            <w:r w:rsidRPr="00D23E84">
              <w:rPr>
                <w:rFonts w:ascii="Arial" w:hAnsi="Arial" w:cs="Arial"/>
                <w:lang w:val="en"/>
              </w:rPr>
              <w:t xml:space="preserve"> </w:t>
            </w:r>
            <w:r w:rsidR="00EF765A" w:rsidRPr="00D23E84">
              <w:rPr>
                <w:rFonts w:ascii="Arial" w:hAnsi="Arial" w:cs="Arial"/>
                <w:lang w:val="en"/>
              </w:rPr>
              <w:t xml:space="preserve">What are the important things to remember when recording in your day to day </w:t>
            </w:r>
            <w:r w:rsidR="00B8542B" w:rsidRPr="00D23E84">
              <w:rPr>
                <w:rFonts w:ascii="Arial" w:hAnsi="Arial" w:cs="Arial"/>
                <w:lang w:val="en"/>
              </w:rPr>
              <w:t>work?</w:t>
            </w:r>
            <w:r w:rsidR="00EF765A" w:rsidRPr="00D23E84">
              <w:rPr>
                <w:rFonts w:ascii="Arial" w:hAnsi="Arial" w:cs="Arial"/>
                <w:lang w:val="en"/>
              </w:rPr>
              <w:t xml:space="preserve"> List them below:</w:t>
            </w:r>
          </w:p>
          <w:p w14:paraId="40443F0F" w14:textId="77777777" w:rsidR="00EF765A" w:rsidRPr="00D23E84" w:rsidRDefault="00EF765A" w:rsidP="00746FF4">
            <w:pPr>
              <w:pStyle w:val="ListParagraph"/>
              <w:numPr>
                <w:ilvl w:val="0"/>
                <w:numId w:val="1"/>
              </w:numPr>
              <w:tabs>
                <w:tab w:val="left" w:pos="1231"/>
              </w:tabs>
              <w:spacing w:line="276" w:lineRule="auto"/>
              <w:ind w:left="284" w:hanging="284"/>
              <w:rPr>
                <w:rFonts w:ascii="Arial" w:hAnsi="Arial" w:cs="Arial"/>
                <w:lang w:val="en"/>
              </w:rPr>
            </w:pPr>
            <w:r w:rsidRPr="00D23E84">
              <w:rPr>
                <w:rFonts w:ascii="Arial" w:hAnsi="Arial" w:cs="Arial"/>
                <w:lang w:val="en"/>
              </w:rPr>
              <w:t xml:space="preserve"> </w:t>
            </w:r>
          </w:p>
          <w:p w14:paraId="1533FFE3" w14:textId="77777777" w:rsidR="00EF765A" w:rsidRPr="00D23E84" w:rsidRDefault="00EF765A" w:rsidP="00746FF4">
            <w:pPr>
              <w:pStyle w:val="ListParagraph"/>
              <w:numPr>
                <w:ilvl w:val="0"/>
                <w:numId w:val="1"/>
              </w:numPr>
              <w:tabs>
                <w:tab w:val="left" w:pos="1231"/>
              </w:tabs>
              <w:spacing w:line="276" w:lineRule="auto"/>
              <w:ind w:left="284" w:hanging="284"/>
              <w:rPr>
                <w:rFonts w:ascii="Arial" w:hAnsi="Arial" w:cs="Arial"/>
                <w:lang w:val="en"/>
              </w:rPr>
            </w:pPr>
            <w:r w:rsidRPr="00D23E84">
              <w:rPr>
                <w:rFonts w:ascii="Arial" w:hAnsi="Arial" w:cs="Arial"/>
                <w:lang w:val="en"/>
              </w:rPr>
              <w:t xml:space="preserve"> </w:t>
            </w:r>
          </w:p>
          <w:p w14:paraId="06EC6E5A" w14:textId="77777777" w:rsidR="00EF765A" w:rsidRPr="00D23E84" w:rsidRDefault="00EF765A" w:rsidP="00746FF4">
            <w:pPr>
              <w:pStyle w:val="ListParagraph"/>
              <w:numPr>
                <w:ilvl w:val="0"/>
                <w:numId w:val="1"/>
              </w:numPr>
              <w:tabs>
                <w:tab w:val="left" w:pos="1231"/>
              </w:tabs>
              <w:spacing w:line="276" w:lineRule="auto"/>
              <w:ind w:left="284" w:hanging="284"/>
              <w:rPr>
                <w:rFonts w:ascii="Arial" w:hAnsi="Arial" w:cs="Arial"/>
                <w:lang w:val="en"/>
              </w:rPr>
            </w:pPr>
            <w:r w:rsidRPr="00D23E84">
              <w:rPr>
                <w:rFonts w:ascii="Arial" w:hAnsi="Arial" w:cs="Arial"/>
                <w:lang w:val="en"/>
              </w:rPr>
              <w:t xml:space="preserve"> </w:t>
            </w:r>
          </w:p>
          <w:p w14:paraId="37521FBA" w14:textId="77777777" w:rsidR="00EF765A" w:rsidRPr="00D23E84" w:rsidRDefault="00EF765A" w:rsidP="00746FF4">
            <w:pPr>
              <w:pStyle w:val="ListParagraph"/>
              <w:numPr>
                <w:ilvl w:val="0"/>
                <w:numId w:val="1"/>
              </w:numPr>
              <w:tabs>
                <w:tab w:val="left" w:pos="1231"/>
              </w:tabs>
              <w:spacing w:line="276" w:lineRule="auto"/>
              <w:ind w:left="284" w:hanging="284"/>
              <w:rPr>
                <w:rFonts w:ascii="Arial" w:hAnsi="Arial" w:cs="Arial"/>
                <w:lang w:val="en"/>
              </w:rPr>
            </w:pPr>
            <w:r w:rsidRPr="00D23E84">
              <w:rPr>
                <w:rFonts w:ascii="Arial" w:hAnsi="Arial" w:cs="Arial"/>
                <w:lang w:val="en"/>
              </w:rPr>
              <w:t xml:space="preserve"> </w:t>
            </w:r>
          </w:p>
          <w:p w14:paraId="649802C7" w14:textId="77777777" w:rsidR="003F0D8F" w:rsidRPr="00D23E84" w:rsidRDefault="003F0D8F" w:rsidP="00D23E84">
            <w:pPr>
              <w:tabs>
                <w:tab w:val="left" w:pos="426"/>
              </w:tabs>
              <w:spacing w:line="276" w:lineRule="auto"/>
              <w:rPr>
                <w:rFonts w:ascii="Arial" w:hAnsi="Arial" w:cs="Arial"/>
                <w:sz w:val="24"/>
                <w:szCs w:val="24"/>
                <w:lang w:val="en"/>
              </w:rPr>
            </w:pPr>
          </w:p>
          <w:p w14:paraId="36AF6ED3" w14:textId="77777777" w:rsidR="00AD6ED5" w:rsidRPr="00D23E84" w:rsidRDefault="00104B44" w:rsidP="00746FF4">
            <w:pPr>
              <w:pStyle w:val="ListParagraph"/>
              <w:numPr>
                <w:ilvl w:val="0"/>
                <w:numId w:val="7"/>
              </w:numPr>
              <w:tabs>
                <w:tab w:val="left" w:pos="426"/>
              </w:tabs>
              <w:spacing w:line="276" w:lineRule="auto"/>
              <w:ind w:left="426" w:hanging="426"/>
              <w:rPr>
                <w:rFonts w:ascii="Arial" w:hAnsi="Arial" w:cs="Arial"/>
                <w:lang w:val="en"/>
              </w:rPr>
            </w:pPr>
            <w:r w:rsidRPr="00D23E84">
              <w:rPr>
                <w:rFonts w:ascii="Arial" w:hAnsi="Arial" w:cs="Arial"/>
                <w:lang w:val="en"/>
              </w:rPr>
              <w:t xml:space="preserve">What is the difference between </w:t>
            </w:r>
            <w:r w:rsidR="00AD6ED5" w:rsidRPr="00D23E84">
              <w:rPr>
                <w:rFonts w:ascii="Arial" w:hAnsi="Arial" w:cs="Arial"/>
                <w:lang w:val="en"/>
              </w:rPr>
              <w:t>fact, opinion and judgement</w:t>
            </w:r>
            <w:r w:rsidRPr="00D23E84">
              <w:rPr>
                <w:rFonts w:ascii="Arial" w:hAnsi="Arial" w:cs="Arial"/>
                <w:lang w:val="en"/>
              </w:rPr>
              <w:t xml:space="preserve">? (You may want to look at the case study on good recording practice in </w:t>
            </w:r>
            <w:r w:rsidR="00617A35" w:rsidRPr="00D23E84">
              <w:rPr>
                <w:rFonts w:ascii="Arial" w:hAnsi="Arial" w:cs="Arial"/>
                <w:lang w:val="en"/>
              </w:rPr>
              <w:t xml:space="preserve">workbook 6 - </w:t>
            </w:r>
            <w:r w:rsidRPr="00D23E84">
              <w:rPr>
                <w:rFonts w:ascii="Arial" w:hAnsi="Arial" w:cs="Arial"/>
                <w:lang w:val="en"/>
              </w:rPr>
              <w:t>safeguarding</w:t>
            </w:r>
            <w:r w:rsidR="00617A35" w:rsidRPr="00D23E84">
              <w:rPr>
                <w:rFonts w:ascii="Arial" w:hAnsi="Arial" w:cs="Arial"/>
                <w:lang w:val="en"/>
              </w:rPr>
              <w:t xml:space="preserve"> individuals</w:t>
            </w:r>
            <w:r w:rsidRPr="00D23E84">
              <w:rPr>
                <w:rFonts w:ascii="Arial" w:hAnsi="Arial" w:cs="Arial"/>
                <w:lang w:val="en"/>
              </w:rPr>
              <w:t>, to explore this)</w:t>
            </w:r>
          </w:p>
          <w:p w14:paraId="1938D2E4" w14:textId="77777777" w:rsidR="00AD6ED5" w:rsidRPr="00D23E84" w:rsidRDefault="00AD6ED5" w:rsidP="00D23E84">
            <w:pPr>
              <w:tabs>
                <w:tab w:val="left" w:pos="426"/>
              </w:tabs>
              <w:spacing w:line="276" w:lineRule="auto"/>
              <w:rPr>
                <w:rFonts w:ascii="Arial" w:hAnsi="Arial" w:cs="Arial"/>
                <w:sz w:val="24"/>
                <w:szCs w:val="24"/>
                <w:lang w:val="en"/>
              </w:rPr>
            </w:pPr>
          </w:p>
          <w:p w14:paraId="33FF21CA" w14:textId="77777777" w:rsidR="00AD6ED5" w:rsidRPr="00D23E84" w:rsidRDefault="003F0D8F" w:rsidP="00746FF4">
            <w:pPr>
              <w:pStyle w:val="ListParagraph"/>
              <w:numPr>
                <w:ilvl w:val="0"/>
                <w:numId w:val="7"/>
              </w:numPr>
              <w:tabs>
                <w:tab w:val="left" w:pos="426"/>
              </w:tabs>
              <w:spacing w:line="276" w:lineRule="auto"/>
              <w:ind w:left="0" w:firstLine="0"/>
              <w:rPr>
                <w:rFonts w:ascii="Arial" w:hAnsi="Arial" w:cs="Arial"/>
                <w:lang w:val="en"/>
              </w:rPr>
            </w:pPr>
            <w:r w:rsidRPr="00D23E84">
              <w:rPr>
                <w:rFonts w:ascii="Arial" w:hAnsi="Arial" w:cs="Arial"/>
                <w:lang w:val="en"/>
              </w:rPr>
              <w:t>Why do you think individuals should be able to see the information recorded about them?</w:t>
            </w:r>
          </w:p>
          <w:p w14:paraId="2BA343ED" w14:textId="77777777" w:rsidR="003F0D8F" w:rsidRPr="00D23E84" w:rsidRDefault="003F0D8F" w:rsidP="00D23E84">
            <w:pPr>
              <w:tabs>
                <w:tab w:val="left" w:pos="426"/>
              </w:tabs>
              <w:spacing w:line="276" w:lineRule="auto"/>
              <w:rPr>
                <w:rFonts w:ascii="Arial" w:hAnsi="Arial" w:cs="Arial"/>
                <w:sz w:val="24"/>
                <w:szCs w:val="24"/>
                <w:lang w:val="en"/>
              </w:rPr>
            </w:pPr>
          </w:p>
          <w:p w14:paraId="3171AFEB" w14:textId="77777777" w:rsidR="003F0D8F" w:rsidRPr="00D23E84" w:rsidRDefault="0076481C" w:rsidP="00746FF4">
            <w:pPr>
              <w:pStyle w:val="ListParagraph"/>
              <w:numPr>
                <w:ilvl w:val="0"/>
                <w:numId w:val="7"/>
              </w:numPr>
              <w:tabs>
                <w:tab w:val="left" w:pos="426"/>
              </w:tabs>
              <w:spacing w:line="276" w:lineRule="auto"/>
              <w:ind w:left="0" w:firstLine="0"/>
              <w:rPr>
                <w:rFonts w:ascii="Arial" w:hAnsi="Arial" w:cs="Arial"/>
                <w:lang w:val="en"/>
              </w:rPr>
            </w:pPr>
            <w:r w:rsidRPr="00D23E84">
              <w:rPr>
                <w:rFonts w:ascii="Arial" w:hAnsi="Arial" w:cs="Arial"/>
                <w:lang w:val="en"/>
              </w:rPr>
              <w:t>When would you not be able to share recorded information with individuals?</w:t>
            </w:r>
          </w:p>
          <w:p w14:paraId="6D5316A2" w14:textId="77777777" w:rsidR="00B828E2" w:rsidRPr="00D23E84" w:rsidRDefault="00B828E2" w:rsidP="00D23E84">
            <w:pPr>
              <w:tabs>
                <w:tab w:val="left" w:pos="1231"/>
              </w:tabs>
              <w:spacing w:line="276" w:lineRule="auto"/>
              <w:rPr>
                <w:rFonts w:ascii="Arial" w:hAnsi="Arial" w:cs="Arial"/>
                <w:sz w:val="24"/>
                <w:szCs w:val="24"/>
                <w:lang w:val="en"/>
              </w:rPr>
            </w:pPr>
          </w:p>
        </w:tc>
      </w:tr>
    </w:tbl>
    <w:p w14:paraId="696B9C46" w14:textId="77777777" w:rsidR="00D23E84" w:rsidRDefault="00D23E84" w:rsidP="00D23E84">
      <w:pPr>
        <w:tabs>
          <w:tab w:val="left" w:pos="1231"/>
        </w:tabs>
        <w:spacing w:after="0"/>
        <w:rPr>
          <w:rFonts w:ascii="Arial" w:hAnsi="Arial" w:cs="Arial"/>
          <w:b/>
          <w:sz w:val="24"/>
          <w:szCs w:val="24"/>
          <w:lang w:val="en"/>
        </w:rPr>
      </w:pPr>
    </w:p>
    <w:p w14:paraId="25C827F6" w14:textId="77777777" w:rsidR="002002CB" w:rsidRDefault="002002CB" w:rsidP="00D23E84">
      <w:pPr>
        <w:tabs>
          <w:tab w:val="left" w:pos="1231"/>
        </w:tabs>
        <w:spacing w:after="0"/>
        <w:rPr>
          <w:rFonts w:ascii="Arial" w:hAnsi="Arial" w:cs="Arial"/>
          <w:b/>
          <w:sz w:val="24"/>
          <w:szCs w:val="24"/>
          <w:lang w:val="en"/>
        </w:rPr>
      </w:pPr>
      <w:r w:rsidRPr="00D23E84">
        <w:rPr>
          <w:rFonts w:ascii="Arial" w:hAnsi="Arial" w:cs="Arial"/>
          <w:b/>
          <w:sz w:val="24"/>
          <w:szCs w:val="24"/>
          <w:lang w:val="en"/>
        </w:rPr>
        <w:t>Learning activity</w:t>
      </w:r>
    </w:p>
    <w:p w14:paraId="50980FA9" w14:textId="77777777" w:rsidR="00D23E84" w:rsidRPr="00D23E84" w:rsidRDefault="00D23E84" w:rsidP="00D23E84">
      <w:pPr>
        <w:tabs>
          <w:tab w:val="left" w:pos="1231"/>
        </w:tabs>
        <w:spacing w:after="0"/>
        <w:rPr>
          <w:rFonts w:ascii="Arial" w:hAnsi="Arial" w:cs="Arial"/>
          <w:b/>
          <w:sz w:val="24"/>
          <w:szCs w:val="24"/>
          <w:lang w:val="en"/>
        </w:rPr>
      </w:pPr>
    </w:p>
    <w:p w14:paraId="0AB1D71F" w14:textId="77777777" w:rsidR="00F062B2" w:rsidRDefault="00F062B2" w:rsidP="00D23E84">
      <w:pPr>
        <w:tabs>
          <w:tab w:val="left" w:pos="1231"/>
        </w:tabs>
        <w:spacing w:after="0"/>
        <w:rPr>
          <w:rFonts w:ascii="Arial" w:hAnsi="Arial" w:cs="Arial"/>
          <w:sz w:val="24"/>
          <w:szCs w:val="24"/>
          <w:lang w:val="en"/>
        </w:rPr>
      </w:pPr>
      <w:r w:rsidRPr="00D23E84">
        <w:rPr>
          <w:rFonts w:ascii="Arial" w:hAnsi="Arial" w:cs="Arial"/>
          <w:sz w:val="24"/>
          <w:szCs w:val="24"/>
          <w:lang w:val="en"/>
        </w:rPr>
        <w:t xml:space="preserve">Ask your manager or </w:t>
      </w:r>
      <w:r w:rsidR="00EF765A" w:rsidRPr="00D23E84">
        <w:rPr>
          <w:rFonts w:ascii="Arial" w:hAnsi="Arial" w:cs="Arial"/>
          <w:sz w:val="24"/>
          <w:szCs w:val="24"/>
          <w:lang w:val="en"/>
        </w:rPr>
        <w:t>team leader</w:t>
      </w:r>
      <w:r w:rsidRPr="00D23E84">
        <w:rPr>
          <w:rFonts w:ascii="Arial" w:hAnsi="Arial" w:cs="Arial"/>
          <w:sz w:val="24"/>
          <w:szCs w:val="24"/>
          <w:lang w:val="en"/>
        </w:rPr>
        <w:t xml:space="preserve"> to provide you with feedback on how you record and handle information in your work</w:t>
      </w:r>
      <w:r w:rsidR="00B134F3" w:rsidRPr="00D23E84">
        <w:rPr>
          <w:rFonts w:ascii="Arial" w:hAnsi="Arial" w:cs="Arial"/>
          <w:sz w:val="24"/>
          <w:szCs w:val="24"/>
          <w:lang w:val="en"/>
        </w:rPr>
        <w:t>.</w:t>
      </w:r>
      <w:r w:rsidR="006B1E8D" w:rsidRPr="00D23E84">
        <w:rPr>
          <w:rFonts w:ascii="Arial" w:hAnsi="Arial" w:cs="Arial"/>
          <w:sz w:val="24"/>
          <w:szCs w:val="24"/>
        </w:rPr>
        <w:t xml:space="preserve"> </w:t>
      </w:r>
      <w:r w:rsidR="006B1E8D" w:rsidRPr="00D23E84">
        <w:rPr>
          <w:rFonts w:ascii="Arial" w:hAnsi="Arial" w:cs="Arial"/>
          <w:sz w:val="24"/>
          <w:szCs w:val="24"/>
          <w:lang w:val="en"/>
        </w:rPr>
        <w:t>If you are not yet employed, leave this space blank and come back to it later.</w:t>
      </w:r>
    </w:p>
    <w:p w14:paraId="60571793" w14:textId="77777777" w:rsidR="00D23E84" w:rsidRPr="00D23E84" w:rsidRDefault="00D23E84" w:rsidP="00D23E84">
      <w:pPr>
        <w:tabs>
          <w:tab w:val="left" w:pos="1231"/>
        </w:tabs>
        <w:spacing w:after="0"/>
        <w:rPr>
          <w:rFonts w:ascii="Arial" w:hAnsi="Arial" w:cs="Arial"/>
          <w:sz w:val="24"/>
          <w:szCs w:val="24"/>
          <w:lang w:val="en"/>
        </w:rPr>
      </w:pPr>
    </w:p>
    <w:tbl>
      <w:tblPr>
        <w:tblStyle w:val="TableGrid"/>
        <w:tblW w:w="0" w:type="auto"/>
        <w:tblLook w:val="04A0" w:firstRow="1" w:lastRow="0" w:firstColumn="1" w:lastColumn="0" w:noHBand="0" w:noVBand="1"/>
      </w:tblPr>
      <w:tblGrid>
        <w:gridCol w:w="13948"/>
      </w:tblGrid>
      <w:tr w:rsidR="00F062B2" w:rsidRPr="00D23E84" w14:paraId="71B4CC5A" w14:textId="77777777" w:rsidTr="00F062B2">
        <w:tc>
          <w:tcPr>
            <w:tcW w:w="14174" w:type="dxa"/>
          </w:tcPr>
          <w:p w14:paraId="63967010" w14:textId="5D8CDBF6" w:rsidR="00F062B2" w:rsidRPr="00D23E84" w:rsidRDefault="00BA506D" w:rsidP="00D23E84">
            <w:pPr>
              <w:tabs>
                <w:tab w:val="left" w:pos="1231"/>
              </w:tabs>
              <w:spacing w:line="276" w:lineRule="auto"/>
              <w:rPr>
                <w:rFonts w:ascii="Arial" w:hAnsi="Arial" w:cs="Arial"/>
                <w:sz w:val="24"/>
                <w:szCs w:val="24"/>
                <w:lang w:val="en"/>
              </w:rPr>
            </w:pPr>
            <w:r w:rsidRPr="00D23E84">
              <w:rPr>
                <w:rFonts w:ascii="Arial" w:hAnsi="Arial" w:cs="Arial"/>
                <w:sz w:val="24"/>
                <w:szCs w:val="24"/>
                <w:lang w:val="en"/>
              </w:rPr>
              <w:t>Manager</w:t>
            </w:r>
            <w:r w:rsidR="00F062B2" w:rsidRPr="00D23E84">
              <w:rPr>
                <w:rFonts w:ascii="Arial" w:hAnsi="Arial" w:cs="Arial"/>
                <w:sz w:val="24"/>
                <w:szCs w:val="24"/>
                <w:lang w:val="en"/>
              </w:rPr>
              <w:t xml:space="preserve"> feedback</w:t>
            </w:r>
          </w:p>
          <w:p w14:paraId="1D5611AC" w14:textId="77777777" w:rsidR="00F062B2" w:rsidRPr="00D23E84" w:rsidRDefault="00F062B2" w:rsidP="00D23E84">
            <w:pPr>
              <w:tabs>
                <w:tab w:val="left" w:pos="1231"/>
              </w:tabs>
              <w:spacing w:line="276" w:lineRule="auto"/>
              <w:rPr>
                <w:rFonts w:ascii="Arial" w:hAnsi="Arial" w:cs="Arial"/>
                <w:sz w:val="24"/>
                <w:szCs w:val="24"/>
                <w:lang w:val="en"/>
              </w:rPr>
            </w:pPr>
          </w:p>
          <w:p w14:paraId="09F0B0A1" w14:textId="77777777" w:rsidR="00F062B2" w:rsidRPr="00D23E84" w:rsidRDefault="00F062B2" w:rsidP="00D23E84">
            <w:pPr>
              <w:tabs>
                <w:tab w:val="left" w:pos="1231"/>
              </w:tabs>
              <w:spacing w:line="276" w:lineRule="auto"/>
              <w:rPr>
                <w:rFonts w:ascii="Arial" w:hAnsi="Arial" w:cs="Arial"/>
                <w:sz w:val="24"/>
                <w:szCs w:val="24"/>
                <w:lang w:val="en"/>
              </w:rPr>
            </w:pPr>
          </w:p>
        </w:tc>
      </w:tr>
    </w:tbl>
    <w:p w14:paraId="40109DEB" w14:textId="77777777" w:rsidR="00617A35" w:rsidRPr="00D23E84" w:rsidRDefault="00EF765A" w:rsidP="00D23E84">
      <w:pPr>
        <w:tabs>
          <w:tab w:val="left" w:pos="1231"/>
        </w:tabs>
        <w:spacing w:after="0"/>
        <w:rPr>
          <w:rFonts w:ascii="Arial" w:hAnsi="Arial" w:cs="Arial"/>
          <w:sz w:val="24"/>
          <w:szCs w:val="24"/>
          <w:lang w:val="en"/>
        </w:rPr>
      </w:pPr>
      <w:r w:rsidRPr="00D23E84">
        <w:rPr>
          <w:rFonts w:ascii="Arial" w:hAnsi="Arial" w:cs="Arial"/>
          <w:sz w:val="24"/>
          <w:szCs w:val="24"/>
          <w:lang w:val="en"/>
        </w:rPr>
        <w:t xml:space="preserve"> </w:t>
      </w:r>
    </w:p>
    <w:p w14:paraId="30FA0C5D" w14:textId="69FB6684" w:rsidR="00D23E84" w:rsidRDefault="00F062B2" w:rsidP="00746FF4">
      <w:pPr>
        <w:pStyle w:val="ListParagraph"/>
        <w:numPr>
          <w:ilvl w:val="1"/>
          <w:numId w:val="13"/>
        </w:numPr>
        <w:tabs>
          <w:tab w:val="left" w:pos="1231"/>
        </w:tabs>
        <w:ind w:left="426"/>
        <w:rPr>
          <w:rFonts w:ascii="Arial" w:hAnsi="Arial" w:cs="Arial"/>
          <w:b/>
          <w:lang w:val="en"/>
        </w:rPr>
      </w:pPr>
      <w:r w:rsidRPr="00D23E84">
        <w:rPr>
          <w:rFonts w:ascii="Arial" w:hAnsi="Arial" w:cs="Arial"/>
          <w:b/>
          <w:lang w:val="en"/>
        </w:rPr>
        <w:lastRenderedPageBreak/>
        <w:t>Personal conduct of health and social care workers</w:t>
      </w:r>
    </w:p>
    <w:p w14:paraId="6C98C73E" w14:textId="77777777" w:rsidR="00D23E84" w:rsidRPr="00D23E84" w:rsidRDefault="00D23E84" w:rsidP="00D23E84">
      <w:pPr>
        <w:pStyle w:val="ListParagraph"/>
        <w:tabs>
          <w:tab w:val="left" w:pos="1231"/>
        </w:tabs>
        <w:ind w:left="756"/>
        <w:rPr>
          <w:rFonts w:ascii="Arial" w:hAnsi="Arial" w:cs="Arial"/>
          <w:b/>
          <w:lang w:val="en"/>
        </w:rPr>
      </w:pPr>
    </w:p>
    <w:p w14:paraId="51CBDDE0" w14:textId="7BBD146E" w:rsidR="00641584" w:rsidRDefault="00906F7C" w:rsidP="00D23E84">
      <w:pPr>
        <w:tabs>
          <w:tab w:val="left" w:pos="1231"/>
        </w:tabs>
        <w:spacing w:after="0"/>
        <w:rPr>
          <w:rFonts w:ascii="Arial" w:hAnsi="Arial" w:cs="Arial"/>
          <w:sz w:val="24"/>
          <w:szCs w:val="24"/>
        </w:rPr>
      </w:pPr>
      <w:r w:rsidRPr="00D23E84">
        <w:rPr>
          <w:rFonts w:ascii="Arial" w:hAnsi="Arial" w:cs="Arial"/>
          <w:sz w:val="24"/>
          <w:szCs w:val="24"/>
        </w:rPr>
        <w:t xml:space="preserve">You have a responsibility as a health and social care worker to ensure that your conduct does not fall below the standards detailed in the </w:t>
      </w:r>
      <w:r w:rsidR="00CB7F95">
        <w:rPr>
          <w:rFonts w:ascii="Arial" w:hAnsi="Arial" w:cs="Arial"/>
          <w:sz w:val="24"/>
          <w:szCs w:val="24"/>
        </w:rPr>
        <w:t>c</w:t>
      </w:r>
      <w:r w:rsidRPr="00D23E84">
        <w:rPr>
          <w:rFonts w:ascii="Arial" w:hAnsi="Arial" w:cs="Arial"/>
          <w:sz w:val="24"/>
          <w:szCs w:val="24"/>
        </w:rPr>
        <w:t>ode</w:t>
      </w:r>
      <w:r w:rsidR="00B60758" w:rsidRPr="00D23E84">
        <w:rPr>
          <w:rFonts w:ascii="Arial" w:hAnsi="Arial" w:cs="Arial"/>
          <w:sz w:val="24"/>
          <w:szCs w:val="24"/>
        </w:rPr>
        <w:t>s</w:t>
      </w:r>
      <w:r w:rsidRPr="00D23E84">
        <w:rPr>
          <w:rFonts w:ascii="Arial" w:hAnsi="Arial" w:cs="Arial"/>
          <w:sz w:val="24"/>
          <w:szCs w:val="24"/>
        </w:rPr>
        <w:t xml:space="preserve"> of </w:t>
      </w:r>
      <w:r w:rsidR="00CB7F95">
        <w:rPr>
          <w:rFonts w:ascii="Arial" w:hAnsi="Arial" w:cs="Arial"/>
          <w:sz w:val="24"/>
          <w:szCs w:val="24"/>
        </w:rPr>
        <w:t>c</w:t>
      </w:r>
      <w:r w:rsidRPr="00D23E84">
        <w:rPr>
          <w:rFonts w:ascii="Arial" w:hAnsi="Arial" w:cs="Arial"/>
          <w:sz w:val="24"/>
          <w:szCs w:val="24"/>
        </w:rPr>
        <w:t xml:space="preserve">onduct and </w:t>
      </w:r>
      <w:r w:rsidR="00CB7F95">
        <w:rPr>
          <w:rFonts w:ascii="Arial" w:hAnsi="Arial" w:cs="Arial"/>
          <w:sz w:val="24"/>
          <w:szCs w:val="24"/>
        </w:rPr>
        <w:t>p</w:t>
      </w:r>
      <w:r w:rsidRPr="00D23E84">
        <w:rPr>
          <w:rFonts w:ascii="Arial" w:hAnsi="Arial" w:cs="Arial"/>
          <w:sz w:val="24"/>
          <w:szCs w:val="24"/>
        </w:rPr>
        <w:t xml:space="preserve">rofessional </w:t>
      </w:r>
      <w:r w:rsidR="00CB7F95">
        <w:rPr>
          <w:rFonts w:ascii="Arial" w:hAnsi="Arial" w:cs="Arial"/>
          <w:sz w:val="24"/>
          <w:szCs w:val="24"/>
        </w:rPr>
        <w:t>p</w:t>
      </w:r>
      <w:r w:rsidRPr="00D23E84">
        <w:rPr>
          <w:rFonts w:ascii="Arial" w:hAnsi="Arial" w:cs="Arial"/>
          <w:sz w:val="24"/>
          <w:szCs w:val="24"/>
        </w:rPr>
        <w:t>ractice. It is important you uphold public trust and confidence in the health and social care prof</w:t>
      </w:r>
      <w:r w:rsidR="00641584" w:rsidRPr="00D23E84">
        <w:rPr>
          <w:rFonts w:ascii="Arial" w:hAnsi="Arial" w:cs="Arial"/>
          <w:sz w:val="24"/>
          <w:szCs w:val="24"/>
        </w:rPr>
        <w:t>essions.</w:t>
      </w:r>
    </w:p>
    <w:p w14:paraId="3C2087F1" w14:textId="77777777" w:rsidR="00D23E84" w:rsidRPr="00D23E84" w:rsidRDefault="00D23E84" w:rsidP="00D23E84">
      <w:pPr>
        <w:tabs>
          <w:tab w:val="left" w:pos="1231"/>
        </w:tabs>
        <w:spacing w:after="0"/>
        <w:rPr>
          <w:rFonts w:ascii="Arial" w:hAnsi="Arial" w:cs="Arial"/>
          <w:sz w:val="24"/>
          <w:szCs w:val="24"/>
        </w:rPr>
      </w:pPr>
    </w:p>
    <w:p w14:paraId="150BB976" w14:textId="77777777" w:rsidR="00641584" w:rsidRDefault="00641584" w:rsidP="00D23E84">
      <w:pPr>
        <w:tabs>
          <w:tab w:val="left" w:pos="1231"/>
        </w:tabs>
        <w:spacing w:after="0"/>
        <w:rPr>
          <w:rFonts w:ascii="Arial" w:hAnsi="Arial" w:cs="Arial"/>
          <w:b/>
          <w:sz w:val="24"/>
          <w:szCs w:val="24"/>
        </w:rPr>
      </w:pPr>
      <w:r w:rsidRPr="00D23E84">
        <w:rPr>
          <w:rFonts w:ascii="Arial" w:hAnsi="Arial" w:cs="Arial"/>
          <w:b/>
          <w:sz w:val="24"/>
          <w:szCs w:val="24"/>
        </w:rPr>
        <w:t>Learning activity</w:t>
      </w:r>
    </w:p>
    <w:p w14:paraId="470BEA1D" w14:textId="77777777" w:rsidR="00D23E84" w:rsidRPr="00D23E84" w:rsidRDefault="00D23E84" w:rsidP="00D23E84">
      <w:pPr>
        <w:tabs>
          <w:tab w:val="left" w:pos="1231"/>
        </w:tabs>
        <w:spacing w:after="0"/>
        <w:rPr>
          <w:rFonts w:ascii="Arial" w:hAnsi="Arial" w:cs="Arial"/>
          <w:b/>
          <w:sz w:val="24"/>
          <w:szCs w:val="24"/>
        </w:rPr>
      </w:pPr>
    </w:p>
    <w:p w14:paraId="7DD6AA99" w14:textId="3905878A" w:rsidR="00ED3001" w:rsidRDefault="00ED3001" w:rsidP="00D23E84">
      <w:pPr>
        <w:tabs>
          <w:tab w:val="left" w:pos="1231"/>
        </w:tabs>
        <w:spacing w:after="0"/>
        <w:rPr>
          <w:rFonts w:ascii="Arial" w:hAnsi="Arial" w:cs="Arial"/>
          <w:sz w:val="24"/>
          <w:szCs w:val="24"/>
        </w:rPr>
      </w:pPr>
      <w:r w:rsidRPr="00D23E84">
        <w:rPr>
          <w:rFonts w:ascii="Arial" w:hAnsi="Arial" w:cs="Arial"/>
          <w:sz w:val="24"/>
          <w:szCs w:val="24"/>
        </w:rPr>
        <w:t>Read the case studies below and answer the questions</w:t>
      </w:r>
      <w:r w:rsidR="00CB7F95">
        <w:rPr>
          <w:rFonts w:ascii="Arial" w:hAnsi="Arial" w:cs="Arial"/>
          <w:sz w:val="24"/>
          <w:szCs w:val="24"/>
        </w:rPr>
        <w:t>.</w:t>
      </w:r>
    </w:p>
    <w:p w14:paraId="2F2131E7" w14:textId="77777777" w:rsidR="00D23E84" w:rsidRPr="00D23E84" w:rsidRDefault="00D23E84" w:rsidP="00D23E84">
      <w:pPr>
        <w:tabs>
          <w:tab w:val="left" w:pos="1231"/>
        </w:tabs>
        <w:spacing w:after="0"/>
        <w:rPr>
          <w:rFonts w:ascii="Arial" w:hAnsi="Arial" w:cs="Arial"/>
          <w:sz w:val="24"/>
          <w:szCs w:val="24"/>
        </w:rPr>
      </w:pPr>
    </w:p>
    <w:p w14:paraId="2F5B9B68" w14:textId="722F2656" w:rsidR="00ED3001" w:rsidRDefault="00ED3001" w:rsidP="00D23E84">
      <w:pPr>
        <w:tabs>
          <w:tab w:val="left" w:pos="1231"/>
        </w:tabs>
        <w:spacing w:after="0"/>
        <w:rPr>
          <w:rFonts w:ascii="Arial" w:hAnsi="Arial" w:cs="Arial"/>
          <w:sz w:val="24"/>
          <w:szCs w:val="24"/>
        </w:rPr>
      </w:pPr>
      <w:r w:rsidRPr="00D23E84">
        <w:rPr>
          <w:rFonts w:ascii="Arial" w:hAnsi="Arial" w:cs="Arial"/>
          <w:sz w:val="24"/>
          <w:szCs w:val="24"/>
        </w:rPr>
        <w:t>Following a weekend away at a hen party, Amy</w:t>
      </w:r>
      <w:r w:rsidR="00CB7F95">
        <w:rPr>
          <w:rFonts w:ascii="Arial" w:hAnsi="Arial" w:cs="Arial"/>
          <w:sz w:val="24"/>
          <w:szCs w:val="24"/>
        </w:rPr>
        <w:t>,</w:t>
      </w:r>
      <w:r w:rsidRPr="00D23E84">
        <w:rPr>
          <w:rFonts w:ascii="Arial" w:hAnsi="Arial" w:cs="Arial"/>
          <w:sz w:val="24"/>
          <w:szCs w:val="24"/>
        </w:rPr>
        <w:t xml:space="preserve"> a </w:t>
      </w:r>
      <w:r w:rsidR="006B1E8D" w:rsidRPr="00D23E84">
        <w:rPr>
          <w:rFonts w:ascii="Arial" w:hAnsi="Arial" w:cs="Arial"/>
          <w:sz w:val="24"/>
          <w:szCs w:val="24"/>
        </w:rPr>
        <w:t xml:space="preserve">healthcare support </w:t>
      </w:r>
      <w:r w:rsidRPr="00D23E84">
        <w:rPr>
          <w:rFonts w:ascii="Arial" w:hAnsi="Arial" w:cs="Arial"/>
          <w:sz w:val="24"/>
          <w:szCs w:val="24"/>
        </w:rPr>
        <w:t>worker</w:t>
      </w:r>
      <w:r w:rsidR="006B1E8D" w:rsidRPr="00D23E84">
        <w:rPr>
          <w:rFonts w:ascii="Arial" w:hAnsi="Arial" w:cs="Arial"/>
          <w:sz w:val="24"/>
          <w:szCs w:val="24"/>
        </w:rPr>
        <w:t xml:space="preserve"> on a children’s ward</w:t>
      </w:r>
      <w:r w:rsidR="002002CB" w:rsidRPr="00D23E84">
        <w:rPr>
          <w:rFonts w:ascii="Arial" w:hAnsi="Arial" w:cs="Arial"/>
          <w:sz w:val="24"/>
          <w:szCs w:val="24"/>
        </w:rPr>
        <w:t>,</w:t>
      </w:r>
      <w:r w:rsidRPr="00D23E84">
        <w:rPr>
          <w:rFonts w:ascii="Arial" w:hAnsi="Arial" w:cs="Arial"/>
          <w:sz w:val="24"/>
          <w:szCs w:val="24"/>
        </w:rPr>
        <w:t xml:space="preserve"> has posted photos of herself with friends in a drunken state on Facebook. After returning home, she updates her Facebook status saying something inappropriate about having too much to drink over the weekend.</w:t>
      </w:r>
    </w:p>
    <w:p w14:paraId="27843CD1" w14:textId="77777777" w:rsidR="00D23E84" w:rsidRPr="00D23E84" w:rsidRDefault="00D23E84" w:rsidP="00D23E84">
      <w:pPr>
        <w:tabs>
          <w:tab w:val="left" w:pos="1231"/>
        </w:tabs>
        <w:spacing w:after="0"/>
        <w:rPr>
          <w:rFonts w:ascii="Arial" w:hAnsi="Arial" w:cs="Arial"/>
          <w:sz w:val="24"/>
          <w:szCs w:val="24"/>
        </w:rPr>
      </w:pPr>
    </w:p>
    <w:p w14:paraId="6865A6F1" w14:textId="1F1ECDE0" w:rsidR="00B134F3" w:rsidRDefault="00ED3001" w:rsidP="00D23E84">
      <w:pPr>
        <w:tabs>
          <w:tab w:val="left" w:pos="1231"/>
        </w:tabs>
        <w:spacing w:after="0"/>
        <w:rPr>
          <w:rFonts w:ascii="Arial" w:hAnsi="Arial" w:cs="Arial"/>
          <w:sz w:val="24"/>
          <w:szCs w:val="24"/>
        </w:rPr>
      </w:pPr>
      <w:r w:rsidRPr="00D23E84">
        <w:rPr>
          <w:rFonts w:ascii="Arial" w:hAnsi="Arial" w:cs="Arial"/>
          <w:sz w:val="24"/>
          <w:szCs w:val="24"/>
        </w:rPr>
        <w:t>Her Facebook friends include</w:t>
      </w:r>
      <w:r w:rsidR="00E17D82" w:rsidRPr="00D23E84">
        <w:rPr>
          <w:rFonts w:ascii="Arial" w:hAnsi="Arial" w:cs="Arial"/>
          <w:sz w:val="24"/>
          <w:szCs w:val="24"/>
        </w:rPr>
        <w:t xml:space="preserve"> three</w:t>
      </w:r>
      <w:r w:rsidRPr="00D23E84">
        <w:rPr>
          <w:rFonts w:ascii="Arial" w:hAnsi="Arial" w:cs="Arial"/>
          <w:sz w:val="24"/>
          <w:szCs w:val="24"/>
        </w:rPr>
        <w:t xml:space="preserve"> other </w:t>
      </w:r>
      <w:r w:rsidR="006B1E8D" w:rsidRPr="00D23E84">
        <w:rPr>
          <w:rFonts w:ascii="Arial" w:hAnsi="Arial" w:cs="Arial"/>
          <w:sz w:val="24"/>
          <w:szCs w:val="24"/>
        </w:rPr>
        <w:t>healthcare support</w:t>
      </w:r>
      <w:r w:rsidRPr="00D23E84">
        <w:rPr>
          <w:rFonts w:ascii="Arial" w:hAnsi="Arial" w:cs="Arial"/>
          <w:sz w:val="24"/>
          <w:szCs w:val="24"/>
        </w:rPr>
        <w:t xml:space="preserve"> workers where she works and </w:t>
      </w:r>
      <w:r w:rsidR="00CB7F95">
        <w:rPr>
          <w:rFonts w:ascii="Arial" w:hAnsi="Arial" w:cs="Arial"/>
          <w:sz w:val="24"/>
          <w:szCs w:val="24"/>
        </w:rPr>
        <w:t xml:space="preserve">also </w:t>
      </w:r>
      <w:r w:rsidRPr="00D23E84">
        <w:rPr>
          <w:rFonts w:ascii="Arial" w:hAnsi="Arial" w:cs="Arial"/>
          <w:sz w:val="24"/>
          <w:szCs w:val="24"/>
        </w:rPr>
        <w:t>Jane</w:t>
      </w:r>
      <w:r w:rsidR="00CB7F95">
        <w:rPr>
          <w:rFonts w:ascii="Arial" w:hAnsi="Arial" w:cs="Arial"/>
          <w:sz w:val="24"/>
          <w:szCs w:val="24"/>
        </w:rPr>
        <w:t xml:space="preserve"> who is</w:t>
      </w:r>
      <w:r w:rsidRPr="00D23E84">
        <w:rPr>
          <w:rFonts w:ascii="Arial" w:hAnsi="Arial" w:cs="Arial"/>
          <w:sz w:val="24"/>
          <w:szCs w:val="24"/>
        </w:rPr>
        <w:t xml:space="preserve"> one of young people </w:t>
      </w:r>
      <w:r w:rsidR="006B1E8D" w:rsidRPr="00D23E84">
        <w:rPr>
          <w:rFonts w:ascii="Arial" w:hAnsi="Arial" w:cs="Arial"/>
          <w:sz w:val="24"/>
          <w:szCs w:val="24"/>
        </w:rPr>
        <w:t>on the ward</w:t>
      </w:r>
      <w:r w:rsidRPr="00D23E84">
        <w:rPr>
          <w:rFonts w:ascii="Arial" w:hAnsi="Arial" w:cs="Arial"/>
          <w:sz w:val="24"/>
          <w:szCs w:val="24"/>
        </w:rPr>
        <w:t xml:space="preserve">. Jane ‘likes’ Amy’s status and pictures and shows them to the other young people </w:t>
      </w:r>
      <w:r w:rsidR="00D42802" w:rsidRPr="00D23E84">
        <w:rPr>
          <w:rFonts w:ascii="Arial" w:hAnsi="Arial" w:cs="Arial"/>
          <w:sz w:val="24"/>
          <w:szCs w:val="24"/>
        </w:rPr>
        <w:t>o</w:t>
      </w:r>
      <w:r w:rsidRPr="00D23E84">
        <w:rPr>
          <w:rFonts w:ascii="Arial" w:hAnsi="Arial" w:cs="Arial"/>
          <w:sz w:val="24"/>
          <w:szCs w:val="24"/>
        </w:rPr>
        <w:t xml:space="preserve">n the </w:t>
      </w:r>
      <w:r w:rsidR="00D42802" w:rsidRPr="00D23E84">
        <w:rPr>
          <w:rFonts w:ascii="Arial" w:hAnsi="Arial" w:cs="Arial"/>
          <w:sz w:val="24"/>
          <w:szCs w:val="24"/>
        </w:rPr>
        <w:t>ward</w:t>
      </w:r>
      <w:r w:rsidRPr="00D23E84">
        <w:rPr>
          <w:rFonts w:ascii="Arial" w:hAnsi="Arial" w:cs="Arial"/>
          <w:sz w:val="24"/>
          <w:szCs w:val="24"/>
        </w:rPr>
        <w:t>. Before long, they are telling all the staff team about Amy being drunk on the weekend</w:t>
      </w:r>
      <w:r w:rsidR="00D42802" w:rsidRPr="00D23E84">
        <w:rPr>
          <w:rFonts w:ascii="Arial" w:hAnsi="Arial" w:cs="Arial"/>
          <w:sz w:val="24"/>
          <w:szCs w:val="24"/>
        </w:rPr>
        <w:t xml:space="preserve"> and one of the children shows the pictures to her parents</w:t>
      </w:r>
      <w:r w:rsidRPr="00D23E84">
        <w:rPr>
          <w:rFonts w:ascii="Arial" w:hAnsi="Arial" w:cs="Arial"/>
          <w:sz w:val="24"/>
          <w:szCs w:val="24"/>
        </w:rPr>
        <w:t xml:space="preserve">. </w:t>
      </w:r>
    </w:p>
    <w:p w14:paraId="171DE5DC" w14:textId="77777777" w:rsidR="00D23E84" w:rsidRPr="00D23E84" w:rsidRDefault="00D23E84" w:rsidP="00D23E84">
      <w:pPr>
        <w:tabs>
          <w:tab w:val="left" w:pos="1231"/>
        </w:tabs>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E17D82" w:rsidRPr="00D23E84" w14:paraId="10EC36A4" w14:textId="77777777" w:rsidTr="00E17D82">
        <w:tc>
          <w:tcPr>
            <w:tcW w:w="14174" w:type="dxa"/>
          </w:tcPr>
          <w:p w14:paraId="1EC2544E" w14:textId="77777777" w:rsidR="00E17D82" w:rsidRPr="00D23E84" w:rsidRDefault="00E17D82" w:rsidP="00D23E84">
            <w:pPr>
              <w:tabs>
                <w:tab w:val="left" w:pos="1231"/>
              </w:tabs>
              <w:spacing w:line="276" w:lineRule="auto"/>
              <w:rPr>
                <w:rFonts w:ascii="Arial" w:hAnsi="Arial" w:cs="Arial"/>
                <w:sz w:val="24"/>
                <w:szCs w:val="24"/>
              </w:rPr>
            </w:pPr>
            <w:r w:rsidRPr="00D23E84">
              <w:rPr>
                <w:rFonts w:ascii="Arial" w:hAnsi="Arial" w:cs="Arial"/>
                <w:sz w:val="24"/>
                <w:szCs w:val="24"/>
              </w:rPr>
              <w:t>Workbook notes</w:t>
            </w:r>
            <w:r w:rsidR="00B134F3" w:rsidRPr="00D23E84">
              <w:rPr>
                <w:rFonts w:ascii="Arial" w:hAnsi="Arial" w:cs="Arial"/>
                <w:sz w:val="24"/>
                <w:szCs w:val="24"/>
              </w:rPr>
              <w:t>:</w:t>
            </w:r>
          </w:p>
          <w:p w14:paraId="2028E544" w14:textId="77777777" w:rsidR="00E17D82" w:rsidRPr="00D23E84" w:rsidRDefault="00E17D82" w:rsidP="00D23E84">
            <w:pPr>
              <w:tabs>
                <w:tab w:val="left" w:pos="1231"/>
              </w:tabs>
              <w:spacing w:line="276" w:lineRule="auto"/>
              <w:rPr>
                <w:rFonts w:ascii="Arial" w:hAnsi="Arial" w:cs="Arial"/>
                <w:sz w:val="24"/>
                <w:szCs w:val="24"/>
              </w:rPr>
            </w:pPr>
          </w:p>
          <w:p w14:paraId="27ED0EE8" w14:textId="6FC07052" w:rsidR="00E17D82" w:rsidRPr="00D23E84" w:rsidRDefault="00E17D82" w:rsidP="00746FF4">
            <w:pPr>
              <w:pStyle w:val="ListParagraph"/>
              <w:numPr>
                <w:ilvl w:val="0"/>
                <w:numId w:val="8"/>
              </w:numPr>
              <w:tabs>
                <w:tab w:val="left" w:pos="1231"/>
              </w:tabs>
              <w:spacing w:line="276" w:lineRule="auto"/>
              <w:ind w:left="426" w:hanging="426"/>
              <w:rPr>
                <w:rFonts w:ascii="Arial" w:hAnsi="Arial" w:cs="Arial"/>
              </w:rPr>
            </w:pPr>
            <w:r w:rsidRPr="00D23E84">
              <w:rPr>
                <w:rFonts w:ascii="Arial" w:hAnsi="Arial" w:cs="Arial"/>
              </w:rPr>
              <w:t xml:space="preserve"> Explain what parts of the </w:t>
            </w:r>
            <w:r w:rsidR="00CB7F95">
              <w:rPr>
                <w:rFonts w:ascii="Arial" w:hAnsi="Arial" w:cs="Arial"/>
              </w:rPr>
              <w:t>c</w:t>
            </w:r>
            <w:r w:rsidRPr="00D23E84">
              <w:rPr>
                <w:rFonts w:ascii="Arial" w:hAnsi="Arial" w:cs="Arial"/>
              </w:rPr>
              <w:t xml:space="preserve">odes of </w:t>
            </w:r>
            <w:r w:rsidR="00CB7F95">
              <w:rPr>
                <w:rFonts w:ascii="Arial" w:hAnsi="Arial" w:cs="Arial"/>
              </w:rPr>
              <w:t>c</w:t>
            </w:r>
            <w:r w:rsidRPr="00D23E84">
              <w:rPr>
                <w:rFonts w:ascii="Arial" w:hAnsi="Arial" w:cs="Arial"/>
              </w:rPr>
              <w:t xml:space="preserve">onduct and </w:t>
            </w:r>
            <w:r w:rsidR="00CB7F95">
              <w:rPr>
                <w:rFonts w:ascii="Arial" w:hAnsi="Arial" w:cs="Arial"/>
              </w:rPr>
              <w:t>p</w:t>
            </w:r>
            <w:r w:rsidRPr="00D23E84">
              <w:rPr>
                <w:rFonts w:ascii="Arial" w:hAnsi="Arial" w:cs="Arial"/>
              </w:rPr>
              <w:t xml:space="preserve">rofessional </w:t>
            </w:r>
            <w:r w:rsidR="00CB7F95">
              <w:rPr>
                <w:rFonts w:ascii="Arial" w:hAnsi="Arial" w:cs="Arial"/>
              </w:rPr>
              <w:t>p</w:t>
            </w:r>
            <w:r w:rsidRPr="00D23E84">
              <w:rPr>
                <w:rFonts w:ascii="Arial" w:hAnsi="Arial" w:cs="Arial"/>
              </w:rPr>
              <w:t>ractice Amy</w:t>
            </w:r>
            <w:r w:rsidR="0076481C" w:rsidRPr="00D23E84">
              <w:rPr>
                <w:rFonts w:ascii="Arial" w:hAnsi="Arial" w:cs="Arial"/>
              </w:rPr>
              <w:t xml:space="preserve"> has</w:t>
            </w:r>
            <w:r w:rsidRPr="00D23E84">
              <w:rPr>
                <w:rFonts w:ascii="Arial" w:hAnsi="Arial" w:cs="Arial"/>
              </w:rPr>
              <w:t xml:space="preserve"> broken and how</w:t>
            </w:r>
            <w:r w:rsidR="00880454">
              <w:rPr>
                <w:rFonts w:ascii="Arial" w:hAnsi="Arial" w:cs="Arial"/>
              </w:rPr>
              <w:t>.</w:t>
            </w:r>
          </w:p>
          <w:p w14:paraId="4C619BC5" w14:textId="77777777" w:rsidR="00E17D82" w:rsidRPr="00D23E84" w:rsidRDefault="00E17D82" w:rsidP="00D23E84">
            <w:pPr>
              <w:tabs>
                <w:tab w:val="left" w:pos="1231"/>
              </w:tabs>
              <w:spacing w:line="276" w:lineRule="auto"/>
              <w:rPr>
                <w:rFonts w:ascii="Arial" w:hAnsi="Arial" w:cs="Arial"/>
                <w:sz w:val="24"/>
                <w:szCs w:val="24"/>
              </w:rPr>
            </w:pPr>
          </w:p>
          <w:p w14:paraId="57A1A4F7" w14:textId="47331228" w:rsidR="00E17D82" w:rsidRPr="00D23E84" w:rsidRDefault="002002CB" w:rsidP="00746FF4">
            <w:pPr>
              <w:pStyle w:val="ListParagraph"/>
              <w:numPr>
                <w:ilvl w:val="0"/>
                <w:numId w:val="8"/>
              </w:numPr>
              <w:tabs>
                <w:tab w:val="left" w:pos="567"/>
              </w:tabs>
              <w:spacing w:line="276" w:lineRule="auto"/>
              <w:ind w:left="426" w:hanging="426"/>
              <w:rPr>
                <w:rFonts w:ascii="Arial" w:hAnsi="Arial" w:cs="Arial"/>
              </w:rPr>
            </w:pPr>
            <w:r w:rsidRPr="00D23E84">
              <w:rPr>
                <w:rFonts w:ascii="Arial" w:hAnsi="Arial" w:cs="Arial"/>
              </w:rPr>
              <w:t xml:space="preserve"> What impact could</w:t>
            </w:r>
            <w:r w:rsidR="00E17D82" w:rsidRPr="00D23E84">
              <w:rPr>
                <w:rFonts w:ascii="Arial" w:hAnsi="Arial" w:cs="Arial"/>
              </w:rPr>
              <w:t xml:space="preserve"> Amy’s</w:t>
            </w:r>
            <w:r w:rsidRPr="00D23E84">
              <w:rPr>
                <w:rFonts w:ascii="Arial" w:hAnsi="Arial" w:cs="Arial"/>
              </w:rPr>
              <w:t xml:space="preserve"> behaviour and </w:t>
            </w:r>
            <w:r w:rsidR="00CB7F95">
              <w:rPr>
                <w:rFonts w:ascii="Arial" w:hAnsi="Arial" w:cs="Arial"/>
              </w:rPr>
              <w:t xml:space="preserve">the </w:t>
            </w:r>
            <w:r w:rsidRPr="00D23E84">
              <w:rPr>
                <w:rFonts w:ascii="Arial" w:hAnsi="Arial" w:cs="Arial"/>
              </w:rPr>
              <w:t xml:space="preserve">use of Facebook </w:t>
            </w:r>
            <w:r w:rsidR="00E17D82" w:rsidRPr="00D23E84">
              <w:rPr>
                <w:rFonts w:ascii="Arial" w:hAnsi="Arial" w:cs="Arial"/>
              </w:rPr>
              <w:t>have:</w:t>
            </w:r>
          </w:p>
          <w:p w14:paraId="6F426DBF" w14:textId="77777777" w:rsidR="00E17D82" w:rsidRPr="00D23E84" w:rsidRDefault="00E17D82" w:rsidP="00746FF4">
            <w:pPr>
              <w:pStyle w:val="ListParagraph"/>
              <w:numPr>
                <w:ilvl w:val="0"/>
                <w:numId w:val="1"/>
              </w:numPr>
              <w:tabs>
                <w:tab w:val="left" w:pos="1231"/>
              </w:tabs>
              <w:spacing w:line="276" w:lineRule="auto"/>
              <w:rPr>
                <w:rFonts w:ascii="Arial" w:hAnsi="Arial" w:cs="Arial"/>
              </w:rPr>
            </w:pPr>
            <w:r w:rsidRPr="00D23E84">
              <w:rPr>
                <w:rFonts w:ascii="Arial" w:hAnsi="Arial" w:cs="Arial"/>
              </w:rPr>
              <w:t>on the young people she works with?</w:t>
            </w:r>
          </w:p>
          <w:p w14:paraId="6279264E" w14:textId="77777777" w:rsidR="00E17D82" w:rsidRPr="00D23E84" w:rsidRDefault="00E17D82" w:rsidP="00746FF4">
            <w:pPr>
              <w:pStyle w:val="ListParagraph"/>
              <w:numPr>
                <w:ilvl w:val="0"/>
                <w:numId w:val="1"/>
              </w:numPr>
              <w:tabs>
                <w:tab w:val="left" w:pos="1231"/>
              </w:tabs>
              <w:spacing w:line="276" w:lineRule="auto"/>
              <w:rPr>
                <w:rFonts w:ascii="Arial" w:hAnsi="Arial" w:cs="Arial"/>
              </w:rPr>
            </w:pPr>
            <w:r w:rsidRPr="00D23E84">
              <w:rPr>
                <w:rFonts w:ascii="Arial" w:hAnsi="Arial" w:cs="Arial"/>
              </w:rPr>
              <w:t>on her colleagues?</w:t>
            </w:r>
          </w:p>
          <w:p w14:paraId="5CBF6A28" w14:textId="6E022DD2" w:rsidR="00D42802" w:rsidRPr="00D23E84" w:rsidRDefault="00880454" w:rsidP="00746FF4">
            <w:pPr>
              <w:pStyle w:val="ListParagraph"/>
              <w:numPr>
                <w:ilvl w:val="0"/>
                <w:numId w:val="1"/>
              </w:numPr>
              <w:tabs>
                <w:tab w:val="left" w:pos="1231"/>
              </w:tabs>
              <w:spacing w:line="276" w:lineRule="auto"/>
              <w:rPr>
                <w:rFonts w:ascii="Arial" w:hAnsi="Arial" w:cs="Arial"/>
              </w:rPr>
            </w:pPr>
            <w:r>
              <w:rPr>
                <w:rFonts w:ascii="Arial" w:hAnsi="Arial" w:cs="Arial"/>
              </w:rPr>
              <w:t>o</w:t>
            </w:r>
            <w:r w:rsidR="00D42802" w:rsidRPr="00D23E84">
              <w:rPr>
                <w:rFonts w:ascii="Arial" w:hAnsi="Arial" w:cs="Arial"/>
              </w:rPr>
              <w:t>n the parents?</w:t>
            </w:r>
          </w:p>
          <w:p w14:paraId="78C046F6" w14:textId="77777777" w:rsidR="00E17D82" w:rsidRPr="00D23E84" w:rsidRDefault="00E17D82" w:rsidP="00D23E84">
            <w:pPr>
              <w:tabs>
                <w:tab w:val="left" w:pos="1231"/>
              </w:tabs>
              <w:spacing w:line="276" w:lineRule="auto"/>
              <w:rPr>
                <w:rFonts w:ascii="Arial" w:hAnsi="Arial" w:cs="Arial"/>
                <w:sz w:val="24"/>
                <w:szCs w:val="24"/>
              </w:rPr>
            </w:pPr>
          </w:p>
          <w:p w14:paraId="5FEF4EFE" w14:textId="644858F7" w:rsidR="0076481C" w:rsidRPr="00D23E84" w:rsidRDefault="00E17D82" w:rsidP="00746FF4">
            <w:pPr>
              <w:pStyle w:val="ListParagraph"/>
              <w:numPr>
                <w:ilvl w:val="0"/>
                <w:numId w:val="6"/>
              </w:numPr>
              <w:tabs>
                <w:tab w:val="left" w:pos="1231"/>
              </w:tabs>
              <w:spacing w:line="276" w:lineRule="auto"/>
              <w:ind w:left="567" w:hanging="567"/>
              <w:rPr>
                <w:rFonts w:ascii="Arial" w:hAnsi="Arial" w:cs="Arial"/>
              </w:rPr>
            </w:pPr>
            <w:r w:rsidRPr="00D23E84">
              <w:rPr>
                <w:rFonts w:ascii="Arial" w:hAnsi="Arial" w:cs="Arial"/>
              </w:rPr>
              <w:t xml:space="preserve"> </w:t>
            </w:r>
            <w:r w:rsidR="0076481C" w:rsidRPr="00D23E84">
              <w:rPr>
                <w:rFonts w:ascii="Arial" w:hAnsi="Arial" w:cs="Arial"/>
              </w:rPr>
              <w:t xml:space="preserve">What should you always remember when using social media in </w:t>
            </w:r>
            <w:r w:rsidR="002002CB" w:rsidRPr="00D23E84">
              <w:rPr>
                <w:rFonts w:ascii="Arial" w:hAnsi="Arial" w:cs="Arial"/>
              </w:rPr>
              <w:t>relation</w:t>
            </w:r>
            <w:r w:rsidR="0076481C" w:rsidRPr="00D23E84">
              <w:rPr>
                <w:rFonts w:ascii="Arial" w:hAnsi="Arial" w:cs="Arial"/>
              </w:rPr>
              <w:t xml:space="preserve"> to your role as </w:t>
            </w:r>
            <w:r w:rsidR="00CB7F95">
              <w:rPr>
                <w:rFonts w:ascii="Arial" w:hAnsi="Arial" w:cs="Arial"/>
              </w:rPr>
              <w:t xml:space="preserve">a </w:t>
            </w:r>
            <w:r w:rsidR="0076481C" w:rsidRPr="00D23E84">
              <w:rPr>
                <w:rFonts w:ascii="Arial" w:hAnsi="Arial" w:cs="Arial"/>
              </w:rPr>
              <w:t>health and social care worker?</w:t>
            </w:r>
          </w:p>
          <w:p w14:paraId="7AB65C35" w14:textId="77777777" w:rsidR="0076481C" w:rsidRPr="00D23E84" w:rsidRDefault="0076481C" w:rsidP="00D23E84">
            <w:pPr>
              <w:tabs>
                <w:tab w:val="left" w:pos="1231"/>
              </w:tabs>
              <w:spacing w:line="276" w:lineRule="auto"/>
              <w:ind w:left="567" w:hanging="425"/>
              <w:rPr>
                <w:rFonts w:ascii="Arial" w:hAnsi="Arial" w:cs="Arial"/>
                <w:sz w:val="24"/>
                <w:szCs w:val="24"/>
              </w:rPr>
            </w:pPr>
          </w:p>
          <w:p w14:paraId="40FC59B6" w14:textId="77777777" w:rsidR="00E17D82" w:rsidRPr="00D23E84" w:rsidRDefault="00E17D82" w:rsidP="00746FF4">
            <w:pPr>
              <w:pStyle w:val="ListParagraph"/>
              <w:numPr>
                <w:ilvl w:val="0"/>
                <w:numId w:val="6"/>
              </w:numPr>
              <w:tabs>
                <w:tab w:val="left" w:pos="1231"/>
              </w:tabs>
              <w:spacing w:line="276" w:lineRule="auto"/>
              <w:ind w:left="567" w:hanging="567"/>
              <w:rPr>
                <w:rFonts w:ascii="Arial" w:hAnsi="Arial" w:cs="Arial"/>
              </w:rPr>
            </w:pPr>
            <w:r w:rsidRPr="00D23E84">
              <w:rPr>
                <w:rFonts w:ascii="Arial" w:hAnsi="Arial" w:cs="Arial"/>
              </w:rPr>
              <w:t>What does the term ‘positive role modelling’ mean and why is it important?</w:t>
            </w:r>
          </w:p>
          <w:p w14:paraId="26868014" w14:textId="77777777" w:rsidR="00E17D82" w:rsidRPr="00D23E84" w:rsidRDefault="00E17D82" w:rsidP="00D23E84">
            <w:pPr>
              <w:tabs>
                <w:tab w:val="left" w:pos="1231"/>
              </w:tabs>
              <w:spacing w:line="276" w:lineRule="auto"/>
              <w:rPr>
                <w:rFonts w:ascii="Arial" w:hAnsi="Arial" w:cs="Arial"/>
                <w:sz w:val="24"/>
                <w:szCs w:val="24"/>
              </w:rPr>
            </w:pPr>
          </w:p>
        </w:tc>
      </w:tr>
    </w:tbl>
    <w:p w14:paraId="50F8EDF8" w14:textId="77777777" w:rsidR="00B134F3" w:rsidRPr="00D23E84" w:rsidRDefault="00B134F3" w:rsidP="00D23E84">
      <w:pPr>
        <w:tabs>
          <w:tab w:val="left" w:pos="1231"/>
        </w:tabs>
        <w:spacing w:after="0"/>
        <w:rPr>
          <w:rFonts w:ascii="Arial" w:hAnsi="Arial" w:cs="Arial"/>
          <w:sz w:val="24"/>
          <w:szCs w:val="24"/>
        </w:rPr>
      </w:pPr>
    </w:p>
    <w:p w14:paraId="78CE2C5D" w14:textId="2B0D7A89" w:rsidR="0076481C" w:rsidRDefault="0076481C" w:rsidP="00D23E84">
      <w:pPr>
        <w:tabs>
          <w:tab w:val="left" w:pos="1231"/>
        </w:tabs>
        <w:spacing w:after="0"/>
        <w:rPr>
          <w:rFonts w:ascii="Arial" w:hAnsi="Arial" w:cs="Arial"/>
          <w:sz w:val="24"/>
          <w:szCs w:val="24"/>
        </w:rPr>
      </w:pPr>
      <w:r w:rsidRPr="00D23E84">
        <w:rPr>
          <w:rFonts w:ascii="Arial" w:hAnsi="Arial" w:cs="Arial"/>
          <w:sz w:val="24"/>
          <w:szCs w:val="24"/>
        </w:rPr>
        <w:t>Positive relationships are an essential part of person</w:t>
      </w:r>
      <w:r w:rsidR="00CB7F95">
        <w:rPr>
          <w:rFonts w:ascii="Arial" w:hAnsi="Arial" w:cs="Arial"/>
          <w:sz w:val="24"/>
          <w:szCs w:val="24"/>
        </w:rPr>
        <w:t>-</w:t>
      </w:r>
      <w:r w:rsidRPr="00D23E84">
        <w:rPr>
          <w:rFonts w:ascii="Arial" w:hAnsi="Arial" w:cs="Arial"/>
          <w:sz w:val="24"/>
          <w:szCs w:val="24"/>
        </w:rPr>
        <w:t>centred practice</w:t>
      </w:r>
      <w:r w:rsidR="00CB7F95">
        <w:rPr>
          <w:rFonts w:ascii="Arial" w:hAnsi="Arial" w:cs="Arial"/>
          <w:sz w:val="24"/>
          <w:szCs w:val="24"/>
        </w:rPr>
        <w:t>.</w:t>
      </w:r>
      <w:r w:rsidRPr="00D23E84">
        <w:rPr>
          <w:rFonts w:ascii="Arial" w:hAnsi="Arial" w:cs="Arial"/>
          <w:sz w:val="24"/>
          <w:szCs w:val="24"/>
        </w:rPr>
        <w:t xml:space="preserve"> </w:t>
      </w:r>
      <w:r w:rsidR="00CB7F95">
        <w:rPr>
          <w:rFonts w:ascii="Arial" w:hAnsi="Arial" w:cs="Arial"/>
          <w:sz w:val="24"/>
          <w:szCs w:val="24"/>
        </w:rPr>
        <w:t>H</w:t>
      </w:r>
      <w:r w:rsidRPr="00D23E84">
        <w:rPr>
          <w:rFonts w:ascii="Arial" w:hAnsi="Arial" w:cs="Arial"/>
          <w:sz w:val="24"/>
          <w:szCs w:val="24"/>
        </w:rPr>
        <w:t>owever, it is just as important not to form inappropriate relationships with individuals, family members or carers. Look at the following case study and reflect on Bethan’s behaviour.</w:t>
      </w:r>
    </w:p>
    <w:p w14:paraId="5A0248C8" w14:textId="77777777" w:rsidR="005159A9" w:rsidRPr="00D23E84" w:rsidRDefault="005159A9" w:rsidP="00D23E84">
      <w:pPr>
        <w:tabs>
          <w:tab w:val="left" w:pos="1231"/>
        </w:tabs>
        <w:spacing w:after="0"/>
        <w:rPr>
          <w:rFonts w:ascii="Arial" w:hAnsi="Arial" w:cs="Arial"/>
          <w:sz w:val="24"/>
          <w:szCs w:val="24"/>
        </w:rPr>
      </w:pPr>
    </w:p>
    <w:p w14:paraId="1888F3DC" w14:textId="77777777" w:rsidR="0076481C" w:rsidRDefault="0076481C" w:rsidP="00D23E84">
      <w:pPr>
        <w:tabs>
          <w:tab w:val="left" w:pos="1231"/>
        </w:tabs>
        <w:spacing w:after="0"/>
        <w:rPr>
          <w:rFonts w:ascii="Arial" w:hAnsi="Arial" w:cs="Arial"/>
          <w:b/>
          <w:sz w:val="24"/>
          <w:szCs w:val="24"/>
        </w:rPr>
      </w:pPr>
      <w:r w:rsidRPr="00D23E84">
        <w:rPr>
          <w:rFonts w:ascii="Arial" w:hAnsi="Arial" w:cs="Arial"/>
          <w:b/>
          <w:sz w:val="24"/>
          <w:szCs w:val="24"/>
        </w:rPr>
        <w:t>Case study</w:t>
      </w:r>
    </w:p>
    <w:p w14:paraId="6A7D4F85" w14:textId="77777777" w:rsidR="00D23E84" w:rsidRPr="00D23E84" w:rsidRDefault="00D23E84" w:rsidP="00D23E84">
      <w:pPr>
        <w:tabs>
          <w:tab w:val="left" w:pos="1231"/>
        </w:tabs>
        <w:spacing w:after="0"/>
        <w:rPr>
          <w:rFonts w:ascii="Arial" w:hAnsi="Arial" w:cs="Arial"/>
          <w:b/>
          <w:sz w:val="24"/>
          <w:szCs w:val="24"/>
        </w:rPr>
      </w:pPr>
    </w:p>
    <w:p w14:paraId="58FFED00" w14:textId="26B82EF3" w:rsidR="00717B5E" w:rsidRDefault="00617A35" w:rsidP="00D23E84">
      <w:pPr>
        <w:tabs>
          <w:tab w:val="left" w:pos="1231"/>
        </w:tabs>
        <w:spacing w:after="0"/>
        <w:rPr>
          <w:rFonts w:ascii="Arial" w:hAnsi="Arial" w:cs="Arial"/>
          <w:sz w:val="24"/>
          <w:szCs w:val="24"/>
        </w:rPr>
      </w:pPr>
      <w:r w:rsidRPr="00D23E84">
        <w:rPr>
          <w:rFonts w:ascii="Arial" w:hAnsi="Arial" w:cs="Arial"/>
          <w:sz w:val="24"/>
          <w:szCs w:val="24"/>
        </w:rPr>
        <w:t>Jan</w:t>
      </w:r>
      <w:r w:rsidR="00431B6E" w:rsidRPr="00D23E84">
        <w:rPr>
          <w:rFonts w:ascii="Arial" w:hAnsi="Arial" w:cs="Arial"/>
          <w:sz w:val="24"/>
          <w:szCs w:val="24"/>
        </w:rPr>
        <w:t xml:space="preserve"> has Parkinson’s disease</w:t>
      </w:r>
      <w:r w:rsidRPr="00D23E84">
        <w:rPr>
          <w:rFonts w:ascii="Arial" w:hAnsi="Arial" w:cs="Arial"/>
          <w:sz w:val="24"/>
          <w:szCs w:val="24"/>
        </w:rPr>
        <w:t xml:space="preserve"> and lives with her husband Dafydd</w:t>
      </w:r>
      <w:r w:rsidR="00CB7F95">
        <w:rPr>
          <w:rFonts w:ascii="Arial" w:hAnsi="Arial" w:cs="Arial"/>
          <w:sz w:val="24"/>
          <w:szCs w:val="24"/>
        </w:rPr>
        <w:t>.</w:t>
      </w:r>
      <w:r w:rsidR="00FB0D61" w:rsidRPr="00D23E84">
        <w:rPr>
          <w:rFonts w:ascii="Arial" w:hAnsi="Arial" w:cs="Arial"/>
          <w:sz w:val="24"/>
          <w:szCs w:val="24"/>
        </w:rPr>
        <w:t xml:space="preserve"> </w:t>
      </w:r>
      <w:r w:rsidR="00CB7F95">
        <w:rPr>
          <w:rFonts w:ascii="Arial" w:hAnsi="Arial" w:cs="Arial"/>
          <w:sz w:val="24"/>
          <w:szCs w:val="24"/>
        </w:rPr>
        <w:t>U</w:t>
      </w:r>
      <w:r w:rsidR="00FB0D61" w:rsidRPr="00D23E84">
        <w:rPr>
          <w:rFonts w:ascii="Arial" w:hAnsi="Arial" w:cs="Arial"/>
          <w:sz w:val="24"/>
          <w:szCs w:val="24"/>
        </w:rPr>
        <w:t xml:space="preserve">p until recently </w:t>
      </w:r>
      <w:r w:rsidR="00CB7F95">
        <w:rPr>
          <w:rFonts w:ascii="Arial" w:hAnsi="Arial" w:cs="Arial"/>
          <w:sz w:val="24"/>
          <w:szCs w:val="24"/>
        </w:rPr>
        <w:t xml:space="preserve">Dafydd </w:t>
      </w:r>
      <w:r w:rsidR="00FB0D61" w:rsidRPr="00D23E84">
        <w:rPr>
          <w:rFonts w:ascii="Arial" w:hAnsi="Arial" w:cs="Arial"/>
          <w:sz w:val="24"/>
          <w:szCs w:val="24"/>
        </w:rPr>
        <w:t>has been managing well in ca</w:t>
      </w:r>
      <w:r w:rsidRPr="00D23E84">
        <w:rPr>
          <w:rFonts w:ascii="Arial" w:hAnsi="Arial" w:cs="Arial"/>
          <w:sz w:val="24"/>
          <w:szCs w:val="24"/>
        </w:rPr>
        <w:t>ring for his wife.  However</w:t>
      </w:r>
      <w:r w:rsidR="002002CB" w:rsidRPr="00D23E84">
        <w:rPr>
          <w:rFonts w:ascii="Arial" w:hAnsi="Arial" w:cs="Arial"/>
          <w:sz w:val="24"/>
          <w:szCs w:val="24"/>
        </w:rPr>
        <w:t>,</w:t>
      </w:r>
      <w:r w:rsidRPr="00D23E84">
        <w:rPr>
          <w:rFonts w:ascii="Arial" w:hAnsi="Arial" w:cs="Arial"/>
          <w:sz w:val="24"/>
          <w:szCs w:val="24"/>
        </w:rPr>
        <w:t xml:space="preserve"> Dafydd</w:t>
      </w:r>
      <w:r w:rsidR="00FB0D61" w:rsidRPr="00D23E84">
        <w:rPr>
          <w:rFonts w:ascii="Arial" w:hAnsi="Arial" w:cs="Arial"/>
          <w:sz w:val="24"/>
          <w:szCs w:val="24"/>
        </w:rPr>
        <w:t xml:space="preserve"> has </w:t>
      </w:r>
      <w:r w:rsidR="00CB7F95">
        <w:rPr>
          <w:rFonts w:ascii="Arial" w:hAnsi="Arial" w:cs="Arial"/>
          <w:sz w:val="24"/>
          <w:szCs w:val="24"/>
        </w:rPr>
        <w:t xml:space="preserve">had </w:t>
      </w:r>
      <w:r w:rsidR="00FB0D61" w:rsidRPr="00D23E84">
        <w:rPr>
          <w:rFonts w:ascii="Arial" w:hAnsi="Arial" w:cs="Arial"/>
          <w:sz w:val="24"/>
          <w:szCs w:val="24"/>
        </w:rPr>
        <w:t>a fall in the garden and sprains his ankle badly. Their son Mark moves in to provide support</w:t>
      </w:r>
      <w:r w:rsidR="00431B6E" w:rsidRPr="00D23E84">
        <w:rPr>
          <w:rFonts w:ascii="Arial" w:hAnsi="Arial" w:cs="Arial"/>
          <w:sz w:val="24"/>
          <w:szCs w:val="24"/>
        </w:rPr>
        <w:t xml:space="preserve"> to his parents</w:t>
      </w:r>
      <w:r w:rsidR="00FB0D61" w:rsidRPr="00D23E84">
        <w:rPr>
          <w:rFonts w:ascii="Arial" w:hAnsi="Arial" w:cs="Arial"/>
          <w:sz w:val="24"/>
          <w:szCs w:val="24"/>
        </w:rPr>
        <w:t xml:space="preserve"> during this time. </w:t>
      </w:r>
    </w:p>
    <w:p w14:paraId="6460971A" w14:textId="77777777" w:rsidR="00D23E84" w:rsidRPr="00D23E84" w:rsidRDefault="00D23E84" w:rsidP="00D23E84">
      <w:pPr>
        <w:tabs>
          <w:tab w:val="left" w:pos="1231"/>
        </w:tabs>
        <w:spacing w:after="0"/>
        <w:rPr>
          <w:rFonts w:ascii="Arial" w:hAnsi="Arial" w:cs="Arial"/>
          <w:sz w:val="24"/>
          <w:szCs w:val="24"/>
        </w:rPr>
      </w:pPr>
    </w:p>
    <w:p w14:paraId="6D340E09" w14:textId="7688E111" w:rsidR="00FB0D61" w:rsidRDefault="00FB0D61" w:rsidP="00D23E84">
      <w:pPr>
        <w:tabs>
          <w:tab w:val="left" w:pos="1231"/>
        </w:tabs>
        <w:spacing w:after="0"/>
        <w:rPr>
          <w:rFonts w:ascii="Arial" w:hAnsi="Arial" w:cs="Arial"/>
          <w:sz w:val="24"/>
          <w:szCs w:val="24"/>
        </w:rPr>
      </w:pPr>
      <w:r w:rsidRPr="00D23E84">
        <w:rPr>
          <w:rFonts w:ascii="Arial" w:hAnsi="Arial" w:cs="Arial"/>
          <w:sz w:val="24"/>
          <w:szCs w:val="24"/>
        </w:rPr>
        <w:t>Bethan is one of the team o</w:t>
      </w:r>
      <w:r w:rsidR="00431B6E" w:rsidRPr="00D23E84">
        <w:rPr>
          <w:rFonts w:ascii="Arial" w:hAnsi="Arial" w:cs="Arial"/>
          <w:sz w:val="24"/>
          <w:szCs w:val="24"/>
        </w:rPr>
        <w:t>f social care workers who visit on</w:t>
      </w:r>
      <w:r w:rsidR="00617A35" w:rsidRPr="00D23E84">
        <w:rPr>
          <w:rFonts w:ascii="Arial" w:hAnsi="Arial" w:cs="Arial"/>
          <w:sz w:val="24"/>
          <w:szCs w:val="24"/>
        </w:rPr>
        <w:t xml:space="preserve"> a daily basis to support Jan</w:t>
      </w:r>
      <w:r w:rsidR="00431B6E" w:rsidRPr="00D23E84">
        <w:rPr>
          <w:rFonts w:ascii="Arial" w:hAnsi="Arial" w:cs="Arial"/>
          <w:sz w:val="24"/>
          <w:szCs w:val="24"/>
        </w:rPr>
        <w:t xml:space="preserve"> with her personal care. Bethan and Mark immediately hit it off. </w:t>
      </w:r>
      <w:r w:rsidR="00617A35" w:rsidRPr="00D23E84">
        <w:rPr>
          <w:rFonts w:ascii="Arial" w:hAnsi="Arial" w:cs="Arial"/>
          <w:sz w:val="24"/>
          <w:szCs w:val="24"/>
        </w:rPr>
        <w:t>When Bethan is alone with Jan</w:t>
      </w:r>
      <w:r w:rsidR="00431B6E" w:rsidRPr="00D23E84">
        <w:rPr>
          <w:rFonts w:ascii="Arial" w:hAnsi="Arial" w:cs="Arial"/>
          <w:sz w:val="24"/>
          <w:szCs w:val="24"/>
        </w:rPr>
        <w:t xml:space="preserve"> she questions her about Mark and his personal relationships. A few days later M</w:t>
      </w:r>
      <w:r w:rsidR="007214CC" w:rsidRPr="00D23E84">
        <w:rPr>
          <w:rFonts w:ascii="Arial" w:hAnsi="Arial" w:cs="Arial"/>
          <w:sz w:val="24"/>
          <w:szCs w:val="24"/>
        </w:rPr>
        <w:t xml:space="preserve">ark asks Bethan out </w:t>
      </w:r>
      <w:r w:rsidR="00103F33">
        <w:rPr>
          <w:rFonts w:ascii="Arial" w:hAnsi="Arial" w:cs="Arial"/>
          <w:sz w:val="24"/>
          <w:szCs w:val="24"/>
        </w:rPr>
        <w:t>for a drink which she agrees to</w:t>
      </w:r>
      <w:r w:rsidR="007214CC" w:rsidRPr="00D23E84">
        <w:rPr>
          <w:rFonts w:ascii="Arial" w:hAnsi="Arial" w:cs="Arial"/>
          <w:sz w:val="24"/>
          <w:szCs w:val="24"/>
        </w:rPr>
        <w:t xml:space="preserve">. </w:t>
      </w:r>
    </w:p>
    <w:p w14:paraId="6891AEF6" w14:textId="77777777" w:rsidR="00D23E84" w:rsidRPr="00D23E84" w:rsidRDefault="00D23E84" w:rsidP="00D23E84">
      <w:pPr>
        <w:tabs>
          <w:tab w:val="left" w:pos="1231"/>
        </w:tabs>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431B6E" w:rsidRPr="00D23E84" w14:paraId="02E8B647" w14:textId="77777777" w:rsidTr="00431B6E">
        <w:tc>
          <w:tcPr>
            <w:tcW w:w="14174" w:type="dxa"/>
          </w:tcPr>
          <w:p w14:paraId="010B64D6" w14:textId="77777777" w:rsidR="00431B6E" w:rsidRPr="00D23E84" w:rsidRDefault="00B8542B" w:rsidP="00D23E84">
            <w:pPr>
              <w:tabs>
                <w:tab w:val="left" w:pos="1231"/>
              </w:tabs>
              <w:spacing w:line="276" w:lineRule="auto"/>
              <w:rPr>
                <w:rFonts w:ascii="Arial" w:hAnsi="Arial" w:cs="Arial"/>
                <w:sz w:val="24"/>
                <w:szCs w:val="24"/>
              </w:rPr>
            </w:pPr>
            <w:r w:rsidRPr="00D23E84">
              <w:rPr>
                <w:rFonts w:ascii="Arial" w:hAnsi="Arial" w:cs="Arial"/>
                <w:sz w:val="24"/>
                <w:szCs w:val="24"/>
              </w:rPr>
              <w:t>Workbook notes</w:t>
            </w:r>
          </w:p>
          <w:p w14:paraId="2D281912" w14:textId="77777777" w:rsidR="0064241C" w:rsidRPr="00D23E84" w:rsidRDefault="0064241C" w:rsidP="00D23E84">
            <w:pPr>
              <w:tabs>
                <w:tab w:val="left" w:pos="1231"/>
              </w:tabs>
              <w:spacing w:line="276" w:lineRule="auto"/>
              <w:rPr>
                <w:rFonts w:ascii="Arial" w:hAnsi="Arial" w:cs="Arial"/>
                <w:sz w:val="24"/>
                <w:szCs w:val="24"/>
              </w:rPr>
            </w:pPr>
          </w:p>
          <w:p w14:paraId="76568B46" w14:textId="7C2E77C4" w:rsidR="00717B5E" w:rsidRPr="00D23E84" w:rsidRDefault="007214CC" w:rsidP="00746FF4">
            <w:pPr>
              <w:pStyle w:val="ListParagraph"/>
              <w:numPr>
                <w:ilvl w:val="0"/>
                <w:numId w:val="11"/>
              </w:numPr>
              <w:tabs>
                <w:tab w:val="left" w:pos="1231"/>
              </w:tabs>
              <w:spacing w:line="276" w:lineRule="auto"/>
              <w:ind w:left="426"/>
              <w:rPr>
                <w:rFonts w:ascii="Arial" w:hAnsi="Arial" w:cs="Arial"/>
              </w:rPr>
            </w:pPr>
            <w:r w:rsidRPr="00D23E84">
              <w:rPr>
                <w:rFonts w:ascii="Arial" w:hAnsi="Arial" w:cs="Arial"/>
              </w:rPr>
              <w:t>In what way</w:t>
            </w:r>
            <w:r w:rsidR="00880454">
              <w:rPr>
                <w:rFonts w:ascii="Arial" w:hAnsi="Arial" w:cs="Arial"/>
              </w:rPr>
              <w:t xml:space="preserve"> has</w:t>
            </w:r>
            <w:r w:rsidRPr="00D23E84">
              <w:rPr>
                <w:rFonts w:ascii="Arial" w:hAnsi="Arial" w:cs="Arial"/>
              </w:rPr>
              <w:t xml:space="preserve"> Bethan’</w:t>
            </w:r>
            <w:r w:rsidR="0064241C" w:rsidRPr="00D23E84">
              <w:rPr>
                <w:rFonts w:ascii="Arial" w:hAnsi="Arial" w:cs="Arial"/>
              </w:rPr>
              <w:t>s behaviour been inappropriate</w:t>
            </w:r>
            <w:r w:rsidRPr="00D23E84">
              <w:rPr>
                <w:rFonts w:ascii="Arial" w:hAnsi="Arial" w:cs="Arial"/>
              </w:rPr>
              <w:t>?</w:t>
            </w:r>
          </w:p>
          <w:p w14:paraId="6FF2158C" w14:textId="77777777" w:rsidR="0064241C" w:rsidRPr="00D23E84" w:rsidRDefault="0064241C" w:rsidP="00D23E84">
            <w:pPr>
              <w:tabs>
                <w:tab w:val="left" w:pos="1231"/>
              </w:tabs>
              <w:spacing w:line="276" w:lineRule="auto"/>
              <w:rPr>
                <w:rFonts w:ascii="Arial" w:hAnsi="Arial" w:cs="Arial"/>
                <w:sz w:val="24"/>
                <w:szCs w:val="24"/>
              </w:rPr>
            </w:pPr>
          </w:p>
          <w:p w14:paraId="35318CC7" w14:textId="065CBF29" w:rsidR="002002CB" w:rsidRPr="00D23E84" w:rsidRDefault="0064241C" w:rsidP="00746FF4">
            <w:pPr>
              <w:pStyle w:val="ListParagraph"/>
              <w:numPr>
                <w:ilvl w:val="0"/>
                <w:numId w:val="11"/>
              </w:numPr>
              <w:tabs>
                <w:tab w:val="left" w:pos="1231"/>
              </w:tabs>
              <w:spacing w:line="276" w:lineRule="auto"/>
              <w:ind w:left="426"/>
              <w:rPr>
                <w:rFonts w:ascii="Arial" w:hAnsi="Arial" w:cs="Arial"/>
              </w:rPr>
            </w:pPr>
            <w:r w:rsidRPr="00D23E84">
              <w:rPr>
                <w:rFonts w:ascii="Arial" w:hAnsi="Arial" w:cs="Arial"/>
              </w:rPr>
              <w:t>In workbook 1 and 2 you explore the importance of maintaining professional boundaries</w:t>
            </w:r>
            <w:r w:rsidR="00CB7F95">
              <w:rPr>
                <w:rFonts w:ascii="Arial" w:hAnsi="Arial" w:cs="Arial"/>
              </w:rPr>
              <w:t>.</w:t>
            </w:r>
            <w:r w:rsidRPr="00D23E84">
              <w:rPr>
                <w:rFonts w:ascii="Arial" w:hAnsi="Arial" w:cs="Arial"/>
              </w:rPr>
              <w:t xml:space="preserve"> </w:t>
            </w:r>
            <w:r w:rsidR="00CB7F95">
              <w:rPr>
                <w:rFonts w:ascii="Arial" w:hAnsi="Arial" w:cs="Arial"/>
              </w:rPr>
              <w:t>W</w:t>
            </w:r>
            <w:r w:rsidRPr="00D23E84">
              <w:rPr>
                <w:rFonts w:ascii="Arial" w:hAnsi="Arial" w:cs="Arial"/>
              </w:rPr>
              <w:t>hy is it important not to form inappropriate relationships with individuals, their families or carers?</w:t>
            </w:r>
          </w:p>
          <w:p w14:paraId="48F27DF1" w14:textId="77777777" w:rsidR="00B828E2" w:rsidRPr="00D23E84" w:rsidRDefault="00B828E2" w:rsidP="00D23E84">
            <w:pPr>
              <w:pStyle w:val="ListParagraph"/>
              <w:tabs>
                <w:tab w:val="left" w:pos="1231"/>
              </w:tabs>
              <w:spacing w:line="276" w:lineRule="auto"/>
              <w:ind w:left="426"/>
              <w:rPr>
                <w:rFonts w:ascii="Arial" w:hAnsi="Arial" w:cs="Arial"/>
              </w:rPr>
            </w:pPr>
          </w:p>
          <w:p w14:paraId="19D6639D" w14:textId="1E6AC8DD" w:rsidR="0064241C" w:rsidRPr="00D23E84" w:rsidRDefault="0076481C" w:rsidP="00746FF4">
            <w:pPr>
              <w:pStyle w:val="ListParagraph"/>
              <w:numPr>
                <w:ilvl w:val="0"/>
                <w:numId w:val="11"/>
              </w:numPr>
              <w:tabs>
                <w:tab w:val="left" w:pos="1231"/>
              </w:tabs>
              <w:spacing w:line="276" w:lineRule="auto"/>
              <w:ind w:left="426"/>
              <w:rPr>
                <w:rFonts w:ascii="Arial" w:hAnsi="Arial" w:cs="Arial"/>
              </w:rPr>
            </w:pPr>
            <w:r w:rsidRPr="00D23E84">
              <w:rPr>
                <w:rFonts w:ascii="Arial" w:hAnsi="Arial" w:cs="Arial"/>
              </w:rPr>
              <w:t xml:space="preserve">What do the </w:t>
            </w:r>
            <w:r w:rsidR="00CB7F95">
              <w:rPr>
                <w:rFonts w:ascii="Arial" w:hAnsi="Arial" w:cs="Arial"/>
              </w:rPr>
              <w:t>c</w:t>
            </w:r>
            <w:r w:rsidRPr="00D23E84">
              <w:rPr>
                <w:rFonts w:ascii="Arial" w:hAnsi="Arial" w:cs="Arial"/>
              </w:rPr>
              <w:t>odes tell you about inappropriate relationships?</w:t>
            </w:r>
          </w:p>
          <w:p w14:paraId="48BFD8B0" w14:textId="77777777" w:rsidR="00717B5E" w:rsidRPr="00D23E84" w:rsidRDefault="00717B5E" w:rsidP="00D23E84">
            <w:pPr>
              <w:tabs>
                <w:tab w:val="left" w:pos="1231"/>
              </w:tabs>
              <w:spacing w:line="276" w:lineRule="auto"/>
              <w:rPr>
                <w:rFonts w:ascii="Arial" w:hAnsi="Arial" w:cs="Arial"/>
                <w:sz w:val="24"/>
                <w:szCs w:val="24"/>
              </w:rPr>
            </w:pPr>
          </w:p>
        </w:tc>
      </w:tr>
    </w:tbl>
    <w:p w14:paraId="34A56935" w14:textId="1EEDDDAA" w:rsidR="00B134F3" w:rsidRDefault="00B134F3" w:rsidP="00D23E84">
      <w:pPr>
        <w:tabs>
          <w:tab w:val="left" w:pos="1231"/>
        </w:tabs>
        <w:spacing w:after="0"/>
        <w:rPr>
          <w:rFonts w:ascii="Arial" w:hAnsi="Arial" w:cs="Arial"/>
          <w:sz w:val="24"/>
          <w:szCs w:val="24"/>
        </w:rPr>
      </w:pPr>
    </w:p>
    <w:p w14:paraId="265D79C2" w14:textId="77777777" w:rsidR="00622840" w:rsidRPr="00D23E84" w:rsidRDefault="00622840" w:rsidP="00D23E84">
      <w:pPr>
        <w:tabs>
          <w:tab w:val="left" w:pos="1231"/>
        </w:tabs>
        <w:spacing w:after="0"/>
        <w:rPr>
          <w:rFonts w:ascii="Arial" w:hAnsi="Arial" w:cs="Arial"/>
          <w:sz w:val="24"/>
          <w:szCs w:val="24"/>
        </w:rPr>
      </w:pPr>
    </w:p>
    <w:p w14:paraId="48C1DE90" w14:textId="5C6FBF03" w:rsidR="00B8542B" w:rsidRPr="00D23E84" w:rsidRDefault="00B8542B" w:rsidP="00746FF4">
      <w:pPr>
        <w:pStyle w:val="ListParagraph"/>
        <w:numPr>
          <w:ilvl w:val="1"/>
          <w:numId w:val="13"/>
        </w:numPr>
        <w:tabs>
          <w:tab w:val="left" w:pos="1231"/>
        </w:tabs>
        <w:ind w:left="426"/>
        <w:rPr>
          <w:rFonts w:ascii="Arial" w:hAnsi="Arial" w:cs="Arial"/>
          <w:b/>
        </w:rPr>
      </w:pPr>
      <w:r w:rsidRPr="00D23E84">
        <w:rPr>
          <w:rFonts w:ascii="Arial" w:hAnsi="Arial" w:cs="Arial"/>
          <w:b/>
        </w:rPr>
        <w:lastRenderedPageBreak/>
        <w:t xml:space="preserve">Continuing Professional Development </w:t>
      </w:r>
    </w:p>
    <w:p w14:paraId="37F21080" w14:textId="77777777" w:rsidR="00D23E84" w:rsidRPr="00D23E84" w:rsidRDefault="00D23E84" w:rsidP="00D23E84">
      <w:pPr>
        <w:pStyle w:val="ListParagraph"/>
        <w:tabs>
          <w:tab w:val="left" w:pos="1231"/>
        </w:tabs>
        <w:ind w:left="756"/>
        <w:rPr>
          <w:rFonts w:ascii="Arial" w:hAnsi="Arial" w:cs="Arial"/>
          <w:b/>
        </w:rPr>
      </w:pPr>
    </w:p>
    <w:p w14:paraId="00A99C1D" w14:textId="399D4412" w:rsidR="005159A9" w:rsidRDefault="00B60758" w:rsidP="00D23E84">
      <w:pPr>
        <w:tabs>
          <w:tab w:val="left" w:pos="1231"/>
        </w:tabs>
        <w:spacing w:after="0"/>
        <w:rPr>
          <w:rFonts w:ascii="Arial" w:hAnsi="Arial" w:cs="Arial"/>
          <w:sz w:val="24"/>
          <w:szCs w:val="24"/>
        </w:rPr>
      </w:pPr>
      <w:r w:rsidRPr="00D23E84">
        <w:rPr>
          <w:rFonts w:ascii="Arial" w:hAnsi="Arial" w:cs="Arial"/>
          <w:sz w:val="24"/>
          <w:szCs w:val="24"/>
        </w:rPr>
        <w:t xml:space="preserve">The </w:t>
      </w:r>
      <w:r w:rsidR="00CB7F95">
        <w:rPr>
          <w:rFonts w:ascii="Arial" w:hAnsi="Arial" w:cs="Arial"/>
          <w:sz w:val="24"/>
          <w:szCs w:val="24"/>
        </w:rPr>
        <w:t>c</w:t>
      </w:r>
      <w:r w:rsidRPr="00D23E84">
        <w:rPr>
          <w:rFonts w:ascii="Arial" w:hAnsi="Arial" w:cs="Arial"/>
          <w:sz w:val="24"/>
          <w:szCs w:val="24"/>
        </w:rPr>
        <w:t xml:space="preserve">odes of </w:t>
      </w:r>
      <w:r w:rsidR="00CB7F95">
        <w:rPr>
          <w:rFonts w:ascii="Arial" w:hAnsi="Arial" w:cs="Arial"/>
          <w:sz w:val="24"/>
          <w:szCs w:val="24"/>
        </w:rPr>
        <w:t>c</w:t>
      </w:r>
      <w:r w:rsidRPr="00D23E84">
        <w:rPr>
          <w:rFonts w:ascii="Arial" w:hAnsi="Arial" w:cs="Arial"/>
          <w:sz w:val="24"/>
          <w:szCs w:val="24"/>
        </w:rPr>
        <w:t xml:space="preserve">onduct and </w:t>
      </w:r>
      <w:r w:rsidR="00CB7F95">
        <w:rPr>
          <w:rFonts w:ascii="Arial" w:hAnsi="Arial" w:cs="Arial"/>
          <w:sz w:val="24"/>
          <w:szCs w:val="24"/>
        </w:rPr>
        <w:t>p</w:t>
      </w:r>
      <w:r w:rsidRPr="00D23E84">
        <w:rPr>
          <w:rFonts w:ascii="Arial" w:hAnsi="Arial" w:cs="Arial"/>
          <w:sz w:val="24"/>
          <w:szCs w:val="24"/>
        </w:rPr>
        <w:t xml:space="preserve">rofessional </w:t>
      </w:r>
      <w:r w:rsidR="00CB7F95">
        <w:rPr>
          <w:rFonts w:ascii="Arial" w:hAnsi="Arial" w:cs="Arial"/>
          <w:sz w:val="24"/>
          <w:szCs w:val="24"/>
        </w:rPr>
        <w:t>p</w:t>
      </w:r>
      <w:r w:rsidRPr="00D23E84">
        <w:rPr>
          <w:rFonts w:ascii="Arial" w:hAnsi="Arial" w:cs="Arial"/>
          <w:sz w:val="24"/>
          <w:szCs w:val="24"/>
        </w:rPr>
        <w:t>ract</w:t>
      </w:r>
      <w:r w:rsidR="00617A35" w:rsidRPr="00D23E84">
        <w:rPr>
          <w:rFonts w:ascii="Arial" w:hAnsi="Arial" w:cs="Arial"/>
          <w:sz w:val="24"/>
          <w:szCs w:val="24"/>
        </w:rPr>
        <w:t>ice set out the requirements</w:t>
      </w:r>
      <w:r w:rsidR="008A2F5E" w:rsidRPr="00D23E84">
        <w:rPr>
          <w:rFonts w:ascii="Arial" w:hAnsi="Arial" w:cs="Arial"/>
          <w:sz w:val="24"/>
          <w:szCs w:val="24"/>
        </w:rPr>
        <w:t xml:space="preserve"> that you</w:t>
      </w:r>
      <w:r w:rsidR="00617A35" w:rsidRPr="00D23E84">
        <w:rPr>
          <w:rFonts w:ascii="Arial" w:hAnsi="Arial" w:cs="Arial"/>
          <w:sz w:val="24"/>
          <w:szCs w:val="24"/>
        </w:rPr>
        <w:t xml:space="preserve"> </w:t>
      </w:r>
      <w:r w:rsidR="008A2F5E" w:rsidRPr="00D23E84">
        <w:rPr>
          <w:rFonts w:ascii="Arial" w:hAnsi="Arial" w:cs="Arial"/>
          <w:sz w:val="24"/>
          <w:szCs w:val="24"/>
        </w:rPr>
        <w:t>continually</w:t>
      </w:r>
      <w:r w:rsidR="00617A35" w:rsidRPr="00D23E84">
        <w:rPr>
          <w:rFonts w:ascii="Arial" w:hAnsi="Arial" w:cs="Arial"/>
          <w:sz w:val="24"/>
          <w:szCs w:val="24"/>
        </w:rPr>
        <w:t xml:space="preserve"> </w:t>
      </w:r>
      <w:r w:rsidR="00D351D6" w:rsidRPr="00D23E84">
        <w:rPr>
          <w:rFonts w:ascii="Arial" w:hAnsi="Arial" w:cs="Arial"/>
          <w:sz w:val="24"/>
          <w:szCs w:val="24"/>
        </w:rPr>
        <w:t>develop</w:t>
      </w:r>
      <w:r w:rsidR="008A2F5E" w:rsidRPr="00D23E84">
        <w:rPr>
          <w:rFonts w:ascii="Arial" w:hAnsi="Arial" w:cs="Arial"/>
          <w:sz w:val="24"/>
          <w:szCs w:val="24"/>
        </w:rPr>
        <w:t xml:space="preserve"> your</w:t>
      </w:r>
      <w:r w:rsidRPr="00D23E84">
        <w:rPr>
          <w:rFonts w:ascii="Arial" w:hAnsi="Arial" w:cs="Arial"/>
          <w:sz w:val="24"/>
          <w:szCs w:val="24"/>
        </w:rPr>
        <w:t xml:space="preserve"> </w:t>
      </w:r>
      <w:r w:rsidR="00D351D6" w:rsidRPr="00D23E84">
        <w:rPr>
          <w:rFonts w:ascii="Arial" w:hAnsi="Arial" w:cs="Arial"/>
          <w:sz w:val="24"/>
          <w:szCs w:val="24"/>
        </w:rPr>
        <w:t xml:space="preserve">knowledge and </w:t>
      </w:r>
      <w:r w:rsidRPr="00D23E84">
        <w:rPr>
          <w:rFonts w:ascii="Arial" w:hAnsi="Arial" w:cs="Arial"/>
          <w:sz w:val="24"/>
          <w:szCs w:val="24"/>
        </w:rPr>
        <w:t>skills</w:t>
      </w:r>
      <w:r w:rsidR="00D351D6" w:rsidRPr="00D23E84">
        <w:rPr>
          <w:rFonts w:ascii="Arial" w:hAnsi="Arial" w:cs="Arial"/>
          <w:sz w:val="24"/>
          <w:szCs w:val="24"/>
        </w:rPr>
        <w:t xml:space="preserve"> to improve</w:t>
      </w:r>
      <w:r w:rsidR="00617A35" w:rsidRPr="00D23E84">
        <w:rPr>
          <w:rFonts w:ascii="Arial" w:hAnsi="Arial" w:cs="Arial"/>
          <w:sz w:val="24"/>
          <w:szCs w:val="24"/>
        </w:rPr>
        <w:t xml:space="preserve"> your</w:t>
      </w:r>
      <w:r w:rsidR="00D351D6" w:rsidRPr="00D23E84">
        <w:rPr>
          <w:rFonts w:ascii="Arial" w:hAnsi="Arial" w:cs="Arial"/>
          <w:sz w:val="24"/>
          <w:szCs w:val="24"/>
        </w:rPr>
        <w:t xml:space="preserve"> practice. </w:t>
      </w:r>
      <w:r w:rsidR="00D42802" w:rsidRPr="00D23E84">
        <w:rPr>
          <w:rFonts w:ascii="Arial" w:hAnsi="Arial" w:cs="Arial"/>
          <w:sz w:val="24"/>
          <w:szCs w:val="24"/>
        </w:rPr>
        <w:t xml:space="preserve">Social Care Wales has a </w:t>
      </w:r>
      <w:hyperlink r:id="rId14" w:history="1">
        <w:r w:rsidR="00CB7F95">
          <w:rPr>
            <w:rStyle w:val="Hyperlink"/>
            <w:rFonts w:ascii="Arial" w:hAnsi="Arial" w:cs="Arial"/>
            <w:sz w:val="24"/>
            <w:szCs w:val="24"/>
          </w:rPr>
          <w:t>c</w:t>
        </w:r>
        <w:r w:rsidR="00D42802" w:rsidRPr="004F635E">
          <w:rPr>
            <w:rStyle w:val="Hyperlink"/>
            <w:rFonts w:ascii="Arial" w:hAnsi="Arial" w:cs="Arial"/>
            <w:sz w:val="24"/>
            <w:szCs w:val="24"/>
          </w:rPr>
          <w:t xml:space="preserve">ontinuing </w:t>
        </w:r>
        <w:r w:rsidR="00CB7F95">
          <w:rPr>
            <w:rStyle w:val="Hyperlink"/>
            <w:rFonts w:ascii="Arial" w:hAnsi="Arial" w:cs="Arial"/>
            <w:sz w:val="24"/>
            <w:szCs w:val="24"/>
          </w:rPr>
          <w:t>p</w:t>
        </w:r>
        <w:r w:rsidR="00D42802" w:rsidRPr="004F635E">
          <w:rPr>
            <w:rStyle w:val="Hyperlink"/>
            <w:rFonts w:ascii="Arial" w:hAnsi="Arial" w:cs="Arial"/>
            <w:sz w:val="24"/>
            <w:szCs w:val="24"/>
          </w:rPr>
          <w:t xml:space="preserve">rofessional </w:t>
        </w:r>
        <w:r w:rsidR="00CB7F95">
          <w:rPr>
            <w:rStyle w:val="Hyperlink"/>
            <w:rFonts w:ascii="Arial" w:hAnsi="Arial" w:cs="Arial"/>
            <w:sz w:val="24"/>
            <w:szCs w:val="24"/>
          </w:rPr>
          <w:t>d</w:t>
        </w:r>
        <w:r w:rsidR="00D42802" w:rsidRPr="004F635E">
          <w:rPr>
            <w:rStyle w:val="Hyperlink"/>
            <w:rFonts w:ascii="Arial" w:hAnsi="Arial" w:cs="Arial"/>
            <w:sz w:val="24"/>
            <w:szCs w:val="24"/>
          </w:rPr>
          <w:t xml:space="preserve">evelopment (CPD) </w:t>
        </w:r>
        <w:r w:rsidR="004F635E" w:rsidRPr="004F635E">
          <w:rPr>
            <w:rStyle w:val="Hyperlink"/>
            <w:rFonts w:ascii="Arial" w:hAnsi="Arial" w:cs="Arial"/>
            <w:sz w:val="24"/>
            <w:szCs w:val="24"/>
          </w:rPr>
          <w:t>t</w:t>
        </w:r>
        <w:r w:rsidR="00D42802" w:rsidRPr="004F635E">
          <w:rPr>
            <w:rStyle w:val="Hyperlink"/>
            <w:rFonts w:ascii="Arial" w:hAnsi="Arial" w:cs="Arial"/>
            <w:sz w:val="24"/>
            <w:szCs w:val="24"/>
          </w:rPr>
          <w:t>oolkit</w:t>
        </w:r>
        <w:r w:rsidR="004F635E" w:rsidRPr="004F635E">
          <w:rPr>
            <w:rStyle w:val="Hyperlink"/>
            <w:rFonts w:ascii="Arial" w:hAnsi="Arial" w:cs="Arial"/>
            <w:sz w:val="24"/>
            <w:szCs w:val="24"/>
          </w:rPr>
          <w:t xml:space="preserve"> for social care</w:t>
        </w:r>
        <w:r w:rsidR="00103F33">
          <w:rPr>
            <w:rStyle w:val="Hyperlink"/>
            <w:rFonts w:ascii="Arial" w:hAnsi="Arial" w:cs="Arial"/>
            <w:sz w:val="24"/>
            <w:szCs w:val="24"/>
          </w:rPr>
          <w:t>,</w:t>
        </w:r>
        <w:r w:rsidR="004F635E" w:rsidRPr="004F635E">
          <w:rPr>
            <w:rStyle w:val="Hyperlink"/>
            <w:rFonts w:ascii="Arial" w:hAnsi="Arial" w:cs="Arial"/>
            <w:sz w:val="24"/>
            <w:szCs w:val="24"/>
          </w:rPr>
          <w:t xml:space="preserve"> early years and childcare managers and workers</w:t>
        </w:r>
      </w:hyperlink>
      <w:r w:rsidR="005159A9">
        <w:rPr>
          <w:rStyle w:val="FootnoteReference"/>
          <w:rFonts w:ascii="Arial" w:hAnsi="Arial" w:cs="Arial"/>
          <w:sz w:val="24"/>
          <w:szCs w:val="24"/>
        </w:rPr>
        <w:footnoteReference w:id="3"/>
      </w:r>
      <w:r w:rsidR="00D42802" w:rsidRPr="00D23E84">
        <w:rPr>
          <w:rFonts w:ascii="Arial" w:hAnsi="Arial" w:cs="Arial"/>
          <w:sz w:val="24"/>
          <w:szCs w:val="24"/>
        </w:rPr>
        <w:t xml:space="preserve"> that you may find useful to read.</w:t>
      </w:r>
      <w:r w:rsidRPr="00D23E84">
        <w:rPr>
          <w:rFonts w:ascii="Arial" w:hAnsi="Arial" w:cs="Arial"/>
          <w:sz w:val="24"/>
          <w:szCs w:val="24"/>
        </w:rPr>
        <w:t xml:space="preserve"> </w:t>
      </w:r>
    </w:p>
    <w:p w14:paraId="4362E82D" w14:textId="77777777" w:rsidR="00E831D6" w:rsidRPr="00D23E84" w:rsidRDefault="00E831D6" w:rsidP="00D23E84">
      <w:pPr>
        <w:tabs>
          <w:tab w:val="left" w:pos="1231"/>
        </w:tabs>
        <w:spacing w:after="0"/>
        <w:rPr>
          <w:rFonts w:ascii="Arial" w:hAnsi="Arial" w:cs="Arial"/>
          <w:sz w:val="24"/>
          <w:szCs w:val="24"/>
        </w:rPr>
      </w:pPr>
    </w:p>
    <w:p w14:paraId="75597599" w14:textId="77777777" w:rsidR="00D351D6" w:rsidRDefault="00D351D6" w:rsidP="00D23E84">
      <w:pPr>
        <w:tabs>
          <w:tab w:val="left" w:pos="1231"/>
        </w:tabs>
        <w:spacing w:after="0"/>
        <w:rPr>
          <w:rFonts w:ascii="Arial" w:hAnsi="Arial" w:cs="Arial"/>
          <w:b/>
          <w:sz w:val="24"/>
          <w:szCs w:val="24"/>
        </w:rPr>
      </w:pPr>
      <w:r w:rsidRPr="00D23E84">
        <w:rPr>
          <w:rFonts w:ascii="Arial" w:hAnsi="Arial" w:cs="Arial"/>
          <w:b/>
          <w:sz w:val="24"/>
          <w:szCs w:val="24"/>
        </w:rPr>
        <w:t>Learning activity</w:t>
      </w:r>
    </w:p>
    <w:p w14:paraId="61F83F51" w14:textId="77777777" w:rsidR="00D23E84" w:rsidRPr="00D23E84" w:rsidRDefault="00D23E84" w:rsidP="00D23E84">
      <w:pPr>
        <w:tabs>
          <w:tab w:val="left" w:pos="1231"/>
        </w:tabs>
        <w:spacing w:after="0"/>
        <w:rPr>
          <w:rFonts w:ascii="Arial" w:hAnsi="Arial" w:cs="Arial"/>
          <w:b/>
          <w:sz w:val="24"/>
          <w:szCs w:val="24"/>
        </w:rPr>
      </w:pPr>
    </w:p>
    <w:tbl>
      <w:tblPr>
        <w:tblStyle w:val="TableGrid"/>
        <w:tblW w:w="0" w:type="auto"/>
        <w:tblLook w:val="04A0" w:firstRow="1" w:lastRow="0" w:firstColumn="1" w:lastColumn="0" w:noHBand="0" w:noVBand="1"/>
      </w:tblPr>
      <w:tblGrid>
        <w:gridCol w:w="13948"/>
      </w:tblGrid>
      <w:tr w:rsidR="00D351D6" w:rsidRPr="00D23E84" w14:paraId="26451E23" w14:textId="77777777" w:rsidTr="00D351D6">
        <w:tc>
          <w:tcPr>
            <w:tcW w:w="14174" w:type="dxa"/>
          </w:tcPr>
          <w:p w14:paraId="0401590F" w14:textId="77777777" w:rsidR="00D351D6" w:rsidRPr="00D23E84" w:rsidRDefault="00D351D6" w:rsidP="00D23E84">
            <w:pPr>
              <w:tabs>
                <w:tab w:val="left" w:pos="1231"/>
              </w:tabs>
              <w:spacing w:line="276" w:lineRule="auto"/>
              <w:rPr>
                <w:rFonts w:ascii="Arial" w:hAnsi="Arial" w:cs="Arial"/>
                <w:sz w:val="24"/>
                <w:szCs w:val="24"/>
              </w:rPr>
            </w:pPr>
            <w:r w:rsidRPr="00D23E84">
              <w:rPr>
                <w:rFonts w:ascii="Arial" w:hAnsi="Arial" w:cs="Arial"/>
                <w:sz w:val="24"/>
                <w:szCs w:val="24"/>
              </w:rPr>
              <w:t>Workbook notes</w:t>
            </w:r>
          </w:p>
          <w:p w14:paraId="42C24C45" w14:textId="77777777" w:rsidR="00D351D6" w:rsidRPr="00D23E84" w:rsidRDefault="00D351D6" w:rsidP="00D23E84">
            <w:pPr>
              <w:tabs>
                <w:tab w:val="left" w:pos="1231"/>
              </w:tabs>
              <w:spacing w:line="276" w:lineRule="auto"/>
              <w:rPr>
                <w:rFonts w:ascii="Arial" w:hAnsi="Arial" w:cs="Arial"/>
                <w:sz w:val="24"/>
                <w:szCs w:val="24"/>
              </w:rPr>
            </w:pPr>
          </w:p>
          <w:p w14:paraId="32F4D945" w14:textId="77777777" w:rsidR="00D351D6" w:rsidRPr="00D23E84" w:rsidRDefault="00D351D6" w:rsidP="00D23E84">
            <w:pPr>
              <w:tabs>
                <w:tab w:val="left" w:pos="1231"/>
              </w:tabs>
              <w:spacing w:line="276" w:lineRule="auto"/>
              <w:rPr>
                <w:rFonts w:ascii="Arial" w:hAnsi="Arial" w:cs="Arial"/>
                <w:sz w:val="24"/>
                <w:szCs w:val="24"/>
              </w:rPr>
            </w:pPr>
            <w:r w:rsidRPr="00D23E84">
              <w:rPr>
                <w:rFonts w:ascii="Arial" w:hAnsi="Arial" w:cs="Arial"/>
                <w:sz w:val="24"/>
                <w:szCs w:val="24"/>
              </w:rPr>
              <w:t>1. Describe what continuing professional development</w:t>
            </w:r>
            <w:r w:rsidR="0040424B" w:rsidRPr="00D23E84">
              <w:rPr>
                <w:rFonts w:ascii="Arial" w:hAnsi="Arial" w:cs="Arial"/>
                <w:sz w:val="24"/>
                <w:szCs w:val="24"/>
              </w:rPr>
              <w:t xml:space="preserve"> </w:t>
            </w:r>
            <w:r w:rsidRPr="00D23E84">
              <w:rPr>
                <w:rFonts w:ascii="Arial" w:hAnsi="Arial" w:cs="Arial"/>
                <w:sz w:val="24"/>
                <w:szCs w:val="24"/>
              </w:rPr>
              <w:t>is?</w:t>
            </w:r>
          </w:p>
          <w:p w14:paraId="763FFC9D" w14:textId="77777777" w:rsidR="00D351D6" w:rsidRPr="00D23E84" w:rsidRDefault="00D351D6" w:rsidP="00D23E84">
            <w:pPr>
              <w:tabs>
                <w:tab w:val="left" w:pos="1231"/>
              </w:tabs>
              <w:spacing w:line="276" w:lineRule="auto"/>
              <w:rPr>
                <w:rFonts w:ascii="Arial" w:hAnsi="Arial" w:cs="Arial"/>
                <w:sz w:val="24"/>
                <w:szCs w:val="24"/>
              </w:rPr>
            </w:pPr>
          </w:p>
          <w:p w14:paraId="0FCAF6FE" w14:textId="77777777" w:rsidR="00D351D6" w:rsidRPr="00D23E84" w:rsidRDefault="00D351D6" w:rsidP="00D23E84">
            <w:pPr>
              <w:tabs>
                <w:tab w:val="left" w:pos="1231"/>
              </w:tabs>
              <w:spacing w:line="276" w:lineRule="auto"/>
              <w:rPr>
                <w:rFonts w:ascii="Arial" w:hAnsi="Arial" w:cs="Arial"/>
                <w:sz w:val="24"/>
                <w:szCs w:val="24"/>
              </w:rPr>
            </w:pPr>
            <w:r w:rsidRPr="00D23E84">
              <w:rPr>
                <w:rFonts w:ascii="Arial" w:hAnsi="Arial" w:cs="Arial"/>
                <w:sz w:val="24"/>
                <w:szCs w:val="24"/>
              </w:rPr>
              <w:t>2.</w:t>
            </w:r>
            <w:r w:rsidR="008A2F5E" w:rsidRPr="00D23E84">
              <w:rPr>
                <w:rFonts w:ascii="Arial" w:hAnsi="Arial" w:cs="Arial"/>
                <w:sz w:val="24"/>
                <w:szCs w:val="24"/>
              </w:rPr>
              <w:t xml:space="preserve"> </w:t>
            </w:r>
            <w:r w:rsidRPr="00D23E84">
              <w:rPr>
                <w:rFonts w:ascii="Arial" w:hAnsi="Arial" w:cs="Arial"/>
                <w:sz w:val="24"/>
                <w:szCs w:val="24"/>
              </w:rPr>
              <w:t>Explain why</w:t>
            </w:r>
            <w:r w:rsidR="0040424B" w:rsidRPr="00D23E84">
              <w:rPr>
                <w:rFonts w:ascii="Arial" w:hAnsi="Arial" w:cs="Arial"/>
                <w:sz w:val="24"/>
                <w:szCs w:val="24"/>
              </w:rPr>
              <w:t xml:space="preserve"> cont</w:t>
            </w:r>
            <w:r w:rsidR="00B134F3" w:rsidRPr="00D23E84">
              <w:rPr>
                <w:rFonts w:ascii="Arial" w:hAnsi="Arial" w:cs="Arial"/>
                <w:sz w:val="24"/>
                <w:szCs w:val="24"/>
              </w:rPr>
              <w:t>inuing professional development</w:t>
            </w:r>
            <w:r w:rsidR="00AD1A3E" w:rsidRPr="00D23E84">
              <w:rPr>
                <w:rFonts w:ascii="Arial" w:hAnsi="Arial" w:cs="Arial"/>
                <w:sz w:val="24"/>
                <w:szCs w:val="24"/>
              </w:rPr>
              <w:t xml:space="preserve"> is important in</w:t>
            </w:r>
            <w:r w:rsidRPr="00D23E84">
              <w:rPr>
                <w:rFonts w:ascii="Arial" w:hAnsi="Arial" w:cs="Arial"/>
                <w:sz w:val="24"/>
                <w:szCs w:val="24"/>
              </w:rPr>
              <w:t xml:space="preserve"> the role of</w:t>
            </w:r>
            <w:r w:rsidR="00AD1A3E" w:rsidRPr="00D23E84">
              <w:rPr>
                <w:rFonts w:ascii="Arial" w:hAnsi="Arial" w:cs="Arial"/>
                <w:sz w:val="24"/>
                <w:szCs w:val="24"/>
              </w:rPr>
              <w:t xml:space="preserve"> a</w:t>
            </w:r>
            <w:r w:rsidRPr="00D23E84">
              <w:rPr>
                <w:rFonts w:ascii="Arial" w:hAnsi="Arial" w:cs="Arial"/>
                <w:sz w:val="24"/>
                <w:szCs w:val="24"/>
              </w:rPr>
              <w:t xml:space="preserve"> health and social care worker</w:t>
            </w:r>
            <w:r w:rsidR="00B134F3" w:rsidRPr="00D23E84">
              <w:rPr>
                <w:rFonts w:ascii="Arial" w:hAnsi="Arial" w:cs="Arial"/>
                <w:sz w:val="24"/>
                <w:szCs w:val="24"/>
              </w:rPr>
              <w:t>.</w:t>
            </w:r>
          </w:p>
          <w:p w14:paraId="78722DBC" w14:textId="77777777" w:rsidR="00BF3B94" w:rsidRPr="00D23E84" w:rsidRDefault="00BF3B94" w:rsidP="00D23E84">
            <w:pPr>
              <w:tabs>
                <w:tab w:val="left" w:pos="1231"/>
              </w:tabs>
              <w:spacing w:line="276" w:lineRule="auto"/>
              <w:rPr>
                <w:rFonts w:ascii="Arial" w:hAnsi="Arial" w:cs="Arial"/>
                <w:sz w:val="24"/>
                <w:szCs w:val="24"/>
              </w:rPr>
            </w:pPr>
          </w:p>
          <w:p w14:paraId="4F517FBB" w14:textId="77777777" w:rsidR="00D351D6" w:rsidRPr="00D23E84" w:rsidRDefault="00D351D6" w:rsidP="00D23E84">
            <w:pPr>
              <w:tabs>
                <w:tab w:val="left" w:pos="1231"/>
              </w:tabs>
              <w:spacing w:line="276" w:lineRule="auto"/>
              <w:rPr>
                <w:rFonts w:ascii="Arial" w:hAnsi="Arial" w:cs="Arial"/>
                <w:sz w:val="24"/>
                <w:szCs w:val="24"/>
              </w:rPr>
            </w:pPr>
            <w:r w:rsidRPr="00D23E84">
              <w:rPr>
                <w:rFonts w:ascii="Arial" w:hAnsi="Arial" w:cs="Arial"/>
                <w:sz w:val="24"/>
                <w:szCs w:val="24"/>
              </w:rPr>
              <w:t xml:space="preserve">3. What are the legislative requirements and standards that relate to </w:t>
            </w:r>
            <w:r w:rsidR="00C3741D" w:rsidRPr="00D23E84">
              <w:rPr>
                <w:rFonts w:ascii="Arial" w:hAnsi="Arial" w:cs="Arial"/>
                <w:sz w:val="24"/>
                <w:szCs w:val="24"/>
              </w:rPr>
              <w:t>continuing professional development</w:t>
            </w:r>
            <w:r w:rsidR="00BF3B94" w:rsidRPr="00D23E84">
              <w:rPr>
                <w:rFonts w:ascii="Arial" w:hAnsi="Arial" w:cs="Arial"/>
                <w:sz w:val="24"/>
                <w:szCs w:val="24"/>
              </w:rPr>
              <w:t>?</w:t>
            </w:r>
          </w:p>
          <w:p w14:paraId="049DFB49" w14:textId="77777777" w:rsidR="00B134F3" w:rsidRPr="00D23E84" w:rsidRDefault="00B134F3" w:rsidP="00D23E84">
            <w:pPr>
              <w:tabs>
                <w:tab w:val="left" w:pos="1231"/>
              </w:tabs>
              <w:spacing w:line="276" w:lineRule="auto"/>
              <w:rPr>
                <w:rFonts w:ascii="Arial" w:hAnsi="Arial" w:cs="Arial"/>
                <w:sz w:val="24"/>
                <w:szCs w:val="24"/>
              </w:rPr>
            </w:pPr>
          </w:p>
          <w:p w14:paraId="3BBDC489" w14:textId="77777777" w:rsidR="00BF3B94" w:rsidRPr="00D23E84" w:rsidRDefault="00BF3B94" w:rsidP="00D23E84">
            <w:pPr>
              <w:tabs>
                <w:tab w:val="left" w:pos="1231"/>
              </w:tabs>
              <w:spacing w:line="276" w:lineRule="auto"/>
              <w:rPr>
                <w:rFonts w:ascii="Arial" w:hAnsi="Arial" w:cs="Arial"/>
                <w:sz w:val="24"/>
                <w:szCs w:val="24"/>
              </w:rPr>
            </w:pPr>
            <w:r w:rsidRPr="00D23E84">
              <w:rPr>
                <w:rFonts w:ascii="Arial" w:hAnsi="Arial" w:cs="Arial"/>
                <w:sz w:val="24"/>
                <w:szCs w:val="24"/>
              </w:rPr>
              <w:t>4. What are the responsibilities of:</w:t>
            </w:r>
          </w:p>
          <w:p w14:paraId="26D0A531" w14:textId="21C99A83" w:rsidR="00BF3B94" w:rsidRPr="00D23E84" w:rsidRDefault="00C3741D" w:rsidP="00746FF4">
            <w:pPr>
              <w:pStyle w:val="ListParagraph"/>
              <w:numPr>
                <w:ilvl w:val="0"/>
                <w:numId w:val="1"/>
              </w:numPr>
              <w:tabs>
                <w:tab w:val="left" w:pos="1231"/>
              </w:tabs>
              <w:spacing w:line="276" w:lineRule="auto"/>
              <w:rPr>
                <w:rFonts w:ascii="Arial" w:hAnsi="Arial" w:cs="Arial"/>
              </w:rPr>
            </w:pPr>
            <w:r w:rsidRPr="00D23E84">
              <w:rPr>
                <w:rFonts w:ascii="Arial" w:hAnsi="Arial" w:cs="Arial"/>
              </w:rPr>
              <w:t>an employer for ensuring that social care workers deve</w:t>
            </w:r>
            <w:r w:rsidR="002002CB" w:rsidRPr="00D23E84">
              <w:rPr>
                <w:rFonts w:ascii="Arial" w:hAnsi="Arial" w:cs="Arial"/>
              </w:rPr>
              <w:t>lop and learn within their role</w:t>
            </w:r>
            <w:r w:rsidR="00BF3B94" w:rsidRPr="00D23E84">
              <w:rPr>
                <w:rFonts w:ascii="Arial" w:hAnsi="Arial" w:cs="Arial"/>
              </w:rPr>
              <w:t>?</w:t>
            </w:r>
          </w:p>
          <w:p w14:paraId="2D5E1B73" w14:textId="77777777" w:rsidR="00BF3B94" w:rsidRPr="00D23E84" w:rsidRDefault="00C3741D" w:rsidP="00746FF4">
            <w:pPr>
              <w:pStyle w:val="ListParagraph"/>
              <w:numPr>
                <w:ilvl w:val="0"/>
                <w:numId w:val="1"/>
              </w:numPr>
              <w:tabs>
                <w:tab w:val="left" w:pos="1231"/>
              </w:tabs>
              <w:spacing w:line="276" w:lineRule="auto"/>
              <w:rPr>
                <w:rFonts w:ascii="Arial" w:hAnsi="Arial" w:cs="Arial"/>
              </w:rPr>
            </w:pPr>
            <w:r w:rsidRPr="00D23E84">
              <w:rPr>
                <w:rFonts w:ascii="Arial" w:hAnsi="Arial" w:cs="Arial"/>
              </w:rPr>
              <w:t>health and social care w</w:t>
            </w:r>
            <w:r w:rsidR="00BF3B94" w:rsidRPr="00D23E84">
              <w:rPr>
                <w:rFonts w:ascii="Arial" w:hAnsi="Arial" w:cs="Arial"/>
              </w:rPr>
              <w:t>orkers for</w:t>
            </w:r>
            <w:r w:rsidRPr="00D23E84">
              <w:rPr>
                <w:rFonts w:ascii="Arial" w:hAnsi="Arial" w:cs="Arial"/>
              </w:rPr>
              <w:t xml:space="preserve"> developing</w:t>
            </w:r>
            <w:r w:rsidR="002002CB" w:rsidRPr="00D23E84">
              <w:rPr>
                <w:rFonts w:ascii="Arial" w:hAnsi="Arial" w:cs="Arial"/>
              </w:rPr>
              <w:t xml:space="preserve"> and learning within their role</w:t>
            </w:r>
            <w:r w:rsidR="00BF3B94" w:rsidRPr="00D23E84">
              <w:rPr>
                <w:rFonts w:ascii="Arial" w:hAnsi="Arial" w:cs="Arial"/>
              </w:rPr>
              <w:t xml:space="preserve">? </w:t>
            </w:r>
          </w:p>
          <w:p w14:paraId="0E4FCBAB" w14:textId="77777777" w:rsidR="00D351D6" w:rsidRPr="00D23E84" w:rsidRDefault="00D351D6" w:rsidP="00D23E84">
            <w:pPr>
              <w:tabs>
                <w:tab w:val="left" w:pos="1231"/>
              </w:tabs>
              <w:spacing w:line="276" w:lineRule="auto"/>
              <w:rPr>
                <w:rFonts w:ascii="Arial" w:hAnsi="Arial" w:cs="Arial"/>
                <w:sz w:val="24"/>
                <w:szCs w:val="24"/>
              </w:rPr>
            </w:pPr>
          </w:p>
        </w:tc>
      </w:tr>
    </w:tbl>
    <w:p w14:paraId="574F2146" w14:textId="77777777" w:rsidR="00E35FD9" w:rsidRDefault="00E35FD9" w:rsidP="00D23E84">
      <w:pPr>
        <w:tabs>
          <w:tab w:val="left" w:pos="1231"/>
        </w:tabs>
        <w:spacing w:after="0"/>
        <w:rPr>
          <w:rFonts w:ascii="Arial" w:hAnsi="Arial" w:cs="Arial"/>
          <w:b/>
          <w:sz w:val="24"/>
          <w:szCs w:val="24"/>
        </w:rPr>
      </w:pPr>
    </w:p>
    <w:p w14:paraId="08115FD1" w14:textId="77777777" w:rsidR="002002CB" w:rsidRDefault="002002CB" w:rsidP="00D23E84">
      <w:pPr>
        <w:tabs>
          <w:tab w:val="left" w:pos="1231"/>
        </w:tabs>
        <w:spacing w:after="0"/>
        <w:rPr>
          <w:rFonts w:ascii="Arial" w:hAnsi="Arial" w:cs="Arial"/>
          <w:b/>
          <w:sz w:val="24"/>
          <w:szCs w:val="24"/>
        </w:rPr>
      </w:pPr>
      <w:r w:rsidRPr="00D23E84">
        <w:rPr>
          <w:rFonts w:ascii="Arial" w:hAnsi="Arial" w:cs="Arial"/>
          <w:b/>
          <w:sz w:val="24"/>
          <w:szCs w:val="24"/>
        </w:rPr>
        <w:t>Learning activity</w:t>
      </w:r>
    </w:p>
    <w:p w14:paraId="4E3958E6" w14:textId="77777777" w:rsidR="00D23E84" w:rsidRPr="00D23E84" w:rsidRDefault="00D23E84" w:rsidP="00D23E84">
      <w:pPr>
        <w:tabs>
          <w:tab w:val="left" w:pos="1231"/>
        </w:tabs>
        <w:spacing w:after="0"/>
        <w:rPr>
          <w:rFonts w:ascii="Arial" w:hAnsi="Arial" w:cs="Arial"/>
          <w:b/>
          <w:sz w:val="24"/>
          <w:szCs w:val="24"/>
        </w:rPr>
      </w:pPr>
    </w:p>
    <w:p w14:paraId="1D959B70" w14:textId="6DA0364C" w:rsidR="00943B3B" w:rsidRDefault="00BF3B94" w:rsidP="00D23E84">
      <w:pPr>
        <w:tabs>
          <w:tab w:val="left" w:pos="1231"/>
        </w:tabs>
        <w:spacing w:after="0"/>
        <w:rPr>
          <w:rFonts w:ascii="Arial" w:hAnsi="Arial" w:cs="Arial"/>
          <w:sz w:val="24"/>
          <w:szCs w:val="24"/>
        </w:rPr>
      </w:pPr>
      <w:r w:rsidRPr="00D23E84">
        <w:rPr>
          <w:rFonts w:ascii="Arial" w:hAnsi="Arial" w:cs="Arial"/>
          <w:sz w:val="24"/>
          <w:szCs w:val="24"/>
        </w:rPr>
        <w:t>There are a range of different learning opportunities to help</w:t>
      </w:r>
      <w:r w:rsidR="00943B3B" w:rsidRPr="00D23E84">
        <w:rPr>
          <w:rFonts w:ascii="Arial" w:hAnsi="Arial" w:cs="Arial"/>
          <w:sz w:val="24"/>
          <w:szCs w:val="24"/>
        </w:rPr>
        <w:t xml:space="preserve"> support</w:t>
      </w:r>
      <w:r w:rsidRPr="00D23E84">
        <w:rPr>
          <w:rFonts w:ascii="Arial" w:hAnsi="Arial" w:cs="Arial"/>
          <w:sz w:val="24"/>
          <w:szCs w:val="24"/>
        </w:rPr>
        <w:t xml:space="preserve"> you</w:t>
      </w:r>
      <w:r w:rsidR="00943B3B" w:rsidRPr="00D23E84">
        <w:rPr>
          <w:rFonts w:ascii="Arial" w:hAnsi="Arial" w:cs="Arial"/>
          <w:sz w:val="24"/>
          <w:szCs w:val="24"/>
        </w:rPr>
        <w:t xml:space="preserve"> develop</w:t>
      </w:r>
      <w:r w:rsidR="00581CEF" w:rsidRPr="00D23E84">
        <w:rPr>
          <w:rFonts w:ascii="Arial" w:hAnsi="Arial" w:cs="Arial"/>
          <w:sz w:val="24"/>
          <w:szCs w:val="24"/>
        </w:rPr>
        <w:t xml:space="preserve"> your</w:t>
      </w:r>
      <w:r w:rsidRPr="00D23E84">
        <w:rPr>
          <w:rFonts w:ascii="Arial" w:hAnsi="Arial" w:cs="Arial"/>
          <w:sz w:val="24"/>
          <w:szCs w:val="24"/>
        </w:rPr>
        <w:t xml:space="preserve"> knowledge and skills</w:t>
      </w:r>
      <w:r w:rsidR="0076481C" w:rsidRPr="00D23E84">
        <w:rPr>
          <w:rFonts w:ascii="Arial" w:hAnsi="Arial" w:cs="Arial"/>
          <w:sz w:val="24"/>
          <w:szCs w:val="24"/>
        </w:rPr>
        <w:t xml:space="preserve"> e.g. going on a training course, reading</w:t>
      </w:r>
      <w:r w:rsidRPr="00D23E84">
        <w:rPr>
          <w:rFonts w:ascii="Arial" w:hAnsi="Arial" w:cs="Arial"/>
          <w:sz w:val="24"/>
          <w:szCs w:val="24"/>
        </w:rPr>
        <w:t xml:space="preserve">. List some of </w:t>
      </w:r>
      <w:r w:rsidR="0076481C" w:rsidRPr="00D23E84">
        <w:rPr>
          <w:rFonts w:ascii="Arial" w:hAnsi="Arial" w:cs="Arial"/>
          <w:sz w:val="24"/>
          <w:szCs w:val="24"/>
        </w:rPr>
        <w:t xml:space="preserve">the others in the space </w:t>
      </w:r>
      <w:r w:rsidRPr="00D23E84">
        <w:rPr>
          <w:rFonts w:ascii="Arial" w:hAnsi="Arial" w:cs="Arial"/>
          <w:sz w:val="24"/>
          <w:szCs w:val="24"/>
        </w:rPr>
        <w:t>below</w:t>
      </w:r>
      <w:r w:rsidR="00CB7F95">
        <w:rPr>
          <w:rFonts w:ascii="Arial" w:hAnsi="Arial" w:cs="Arial"/>
          <w:sz w:val="24"/>
          <w:szCs w:val="24"/>
        </w:rPr>
        <w:t>.</w:t>
      </w:r>
    </w:p>
    <w:p w14:paraId="09144A12" w14:textId="77777777" w:rsidR="00D23E84" w:rsidRPr="00D23E84" w:rsidRDefault="00D23E84" w:rsidP="00D23E84">
      <w:pPr>
        <w:tabs>
          <w:tab w:val="left" w:pos="1231"/>
        </w:tabs>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76481C" w:rsidRPr="00D23E84" w14:paraId="6D3FCB83" w14:textId="77777777" w:rsidTr="0076481C">
        <w:tc>
          <w:tcPr>
            <w:tcW w:w="13948" w:type="dxa"/>
          </w:tcPr>
          <w:p w14:paraId="0F78C83F" w14:textId="77777777" w:rsidR="0076481C" w:rsidRPr="00D23E84" w:rsidRDefault="0076481C" w:rsidP="00D23E84">
            <w:pPr>
              <w:tabs>
                <w:tab w:val="left" w:pos="1231"/>
              </w:tabs>
              <w:spacing w:line="276" w:lineRule="auto"/>
              <w:rPr>
                <w:rFonts w:ascii="Arial" w:hAnsi="Arial" w:cs="Arial"/>
                <w:sz w:val="24"/>
                <w:szCs w:val="24"/>
              </w:rPr>
            </w:pPr>
            <w:r w:rsidRPr="00D23E84">
              <w:rPr>
                <w:rFonts w:ascii="Arial" w:hAnsi="Arial" w:cs="Arial"/>
                <w:sz w:val="24"/>
                <w:szCs w:val="24"/>
              </w:rPr>
              <w:lastRenderedPageBreak/>
              <w:t>Workbook notes</w:t>
            </w:r>
          </w:p>
          <w:p w14:paraId="27A6C0FA" w14:textId="77777777" w:rsidR="0076481C" w:rsidRPr="00D23E84" w:rsidRDefault="0076481C" w:rsidP="00D23E84">
            <w:pPr>
              <w:tabs>
                <w:tab w:val="left" w:pos="1231"/>
              </w:tabs>
              <w:spacing w:line="276" w:lineRule="auto"/>
              <w:rPr>
                <w:rFonts w:ascii="Arial" w:hAnsi="Arial" w:cs="Arial"/>
                <w:sz w:val="24"/>
                <w:szCs w:val="24"/>
              </w:rPr>
            </w:pPr>
          </w:p>
          <w:p w14:paraId="4345F11D" w14:textId="77777777" w:rsidR="0076481C" w:rsidRPr="00D23E84" w:rsidRDefault="0076481C" w:rsidP="00D23E84">
            <w:pPr>
              <w:tabs>
                <w:tab w:val="left" w:pos="1231"/>
              </w:tabs>
              <w:spacing w:line="276" w:lineRule="auto"/>
              <w:rPr>
                <w:rFonts w:ascii="Arial" w:hAnsi="Arial" w:cs="Arial"/>
                <w:sz w:val="24"/>
                <w:szCs w:val="24"/>
              </w:rPr>
            </w:pPr>
          </w:p>
        </w:tc>
      </w:tr>
    </w:tbl>
    <w:p w14:paraId="436F4299" w14:textId="77777777" w:rsidR="00943B3B" w:rsidRPr="00D23E84" w:rsidRDefault="00943B3B" w:rsidP="00D23E84">
      <w:pPr>
        <w:tabs>
          <w:tab w:val="left" w:pos="1231"/>
        </w:tabs>
        <w:spacing w:after="0"/>
        <w:rPr>
          <w:rFonts w:ascii="Arial" w:hAnsi="Arial" w:cs="Arial"/>
          <w:sz w:val="24"/>
          <w:szCs w:val="24"/>
        </w:rPr>
      </w:pPr>
      <w:r w:rsidRPr="00D23E84">
        <w:rPr>
          <w:rFonts w:ascii="Arial" w:hAnsi="Arial" w:cs="Arial"/>
          <w:sz w:val="24"/>
          <w:szCs w:val="24"/>
        </w:rPr>
        <w:t xml:space="preserve"> </w:t>
      </w:r>
    </w:p>
    <w:p w14:paraId="1E5AB18A" w14:textId="364FE33E" w:rsidR="0040424B" w:rsidRPr="00D23E84" w:rsidRDefault="0040424B" w:rsidP="00D23E84">
      <w:pPr>
        <w:tabs>
          <w:tab w:val="left" w:pos="1231"/>
        </w:tabs>
        <w:spacing w:after="0"/>
        <w:rPr>
          <w:rFonts w:ascii="Arial" w:hAnsi="Arial" w:cs="Arial"/>
          <w:sz w:val="24"/>
          <w:szCs w:val="24"/>
        </w:rPr>
      </w:pPr>
      <w:r w:rsidRPr="00D23E84">
        <w:rPr>
          <w:rFonts w:ascii="Arial" w:hAnsi="Arial" w:cs="Arial"/>
          <w:sz w:val="24"/>
          <w:szCs w:val="24"/>
        </w:rPr>
        <w:t>Whilst it is important that you know how to access information and support to learn and develop; you need to be able to transfer that knowledge and understanding into practice.</w:t>
      </w:r>
      <w:r w:rsidR="00AD1A3E" w:rsidRPr="00D23E84">
        <w:rPr>
          <w:rFonts w:ascii="Arial" w:hAnsi="Arial" w:cs="Arial"/>
          <w:sz w:val="24"/>
          <w:szCs w:val="24"/>
        </w:rPr>
        <w:t xml:space="preserve"> Give </w:t>
      </w:r>
      <w:r w:rsidR="00CB7F95">
        <w:rPr>
          <w:rFonts w:ascii="Arial" w:hAnsi="Arial" w:cs="Arial"/>
          <w:sz w:val="24"/>
          <w:szCs w:val="24"/>
        </w:rPr>
        <w:t>three</w:t>
      </w:r>
      <w:r w:rsidR="00AD1A3E" w:rsidRPr="00D23E84">
        <w:rPr>
          <w:rFonts w:ascii="Arial" w:hAnsi="Arial" w:cs="Arial"/>
          <w:sz w:val="24"/>
          <w:szCs w:val="24"/>
        </w:rPr>
        <w:t xml:space="preserve"> examples</w:t>
      </w:r>
      <w:r w:rsidR="008702F0" w:rsidRPr="00D23E84">
        <w:rPr>
          <w:rFonts w:ascii="Arial" w:hAnsi="Arial" w:cs="Arial"/>
          <w:sz w:val="24"/>
          <w:szCs w:val="24"/>
        </w:rPr>
        <w:t xml:space="preserve"> of how you have done this to improve your personal or professional development.</w:t>
      </w:r>
    </w:p>
    <w:p w14:paraId="1859B953" w14:textId="77777777" w:rsidR="008A2F5E" w:rsidRPr="00D23E84" w:rsidRDefault="008A2F5E" w:rsidP="00D23E84">
      <w:pPr>
        <w:tabs>
          <w:tab w:val="left" w:pos="1231"/>
        </w:tabs>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817"/>
        <w:gridCol w:w="4658"/>
        <w:gridCol w:w="5365"/>
      </w:tblGrid>
      <w:tr w:rsidR="0040424B" w:rsidRPr="00D23E84" w14:paraId="0C24EDD4" w14:textId="77777777" w:rsidTr="008A2F5E">
        <w:tc>
          <w:tcPr>
            <w:tcW w:w="3828" w:type="dxa"/>
            <w:shd w:val="clear" w:color="auto" w:fill="D9D9D9" w:themeFill="background1" w:themeFillShade="D9"/>
          </w:tcPr>
          <w:p w14:paraId="452775DA" w14:textId="1FFE842B" w:rsidR="0040424B" w:rsidRPr="00D23E84" w:rsidRDefault="0076481C" w:rsidP="00D23E84">
            <w:pPr>
              <w:tabs>
                <w:tab w:val="left" w:pos="1231"/>
              </w:tabs>
              <w:spacing w:line="276" w:lineRule="auto"/>
              <w:rPr>
                <w:rFonts w:ascii="Arial" w:hAnsi="Arial" w:cs="Arial"/>
                <w:sz w:val="24"/>
                <w:szCs w:val="24"/>
              </w:rPr>
            </w:pPr>
            <w:r w:rsidRPr="00D23E84">
              <w:rPr>
                <w:rFonts w:ascii="Arial" w:hAnsi="Arial" w:cs="Arial"/>
                <w:sz w:val="24"/>
                <w:szCs w:val="24"/>
              </w:rPr>
              <w:t>Learning and d</w:t>
            </w:r>
            <w:r w:rsidR="00622840">
              <w:rPr>
                <w:rFonts w:ascii="Arial" w:hAnsi="Arial" w:cs="Arial"/>
                <w:sz w:val="24"/>
                <w:szCs w:val="24"/>
              </w:rPr>
              <w:t xml:space="preserve">evelopment </w:t>
            </w:r>
            <w:r w:rsidR="00CB7F95">
              <w:rPr>
                <w:rFonts w:ascii="Arial" w:hAnsi="Arial" w:cs="Arial"/>
                <w:sz w:val="24"/>
                <w:szCs w:val="24"/>
              </w:rPr>
              <w:t>a</w:t>
            </w:r>
            <w:r w:rsidR="0040424B" w:rsidRPr="00D23E84">
              <w:rPr>
                <w:rFonts w:ascii="Arial" w:hAnsi="Arial" w:cs="Arial"/>
                <w:sz w:val="24"/>
                <w:szCs w:val="24"/>
              </w:rPr>
              <w:t>ctivity</w:t>
            </w:r>
          </w:p>
        </w:tc>
        <w:tc>
          <w:tcPr>
            <w:tcW w:w="4677" w:type="dxa"/>
            <w:shd w:val="clear" w:color="auto" w:fill="D9D9D9" w:themeFill="background1" w:themeFillShade="D9"/>
          </w:tcPr>
          <w:p w14:paraId="15E0F7BA" w14:textId="7B03C9C8" w:rsidR="0040424B" w:rsidRPr="00D23E84" w:rsidRDefault="0040424B" w:rsidP="00D23E84">
            <w:pPr>
              <w:tabs>
                <w:tab w:val="left" w:pos="1231"/>
              </w:tabs>
              <w:spacing w:line="276" w:lineRule="auto"/>
              <w:rPr>
                <w:rFonts w:ascii="Arial" w:hAnsi="Arial" w:cs="Arial"/>
                <w:sz w:val="24"/>
                <w:szCs w:val="24"/>
              </w:rPr>
            </w:pPr>
            <w:r w:rsidRPr="00D23E84">
              <w:rPr>
                <w:rFonts w:ascii="Arial" w:hAnsi="Arial" w:cs="Arial"/>
                <w:sz w:val="24"/>
                <w:szCs w:val="24"/>
              </w:rPr>
              <w:t xml:space="preserve">What I </w:t>
            </w:r>
            <w:r w:rsidR="00CB7F95">
              <w:rPr>
                <w:rFonts w:ascii="Arial" w:hAnsi="Arial" w:cs="Arial"/>
                <w:sz w:val="24"/>
                <w:szCs w:val="24"/>
              </w:rPr>
              <w:t xml:space="preserve">have </w:t>
            </w:r>
            <w:r w:rsidRPr="00D23E84">
              <w:rPr>
                <w:rFonts w:ascii="Arial" w:hAnsi="Arial" w:cs="Arial"/>
                <w:sz w:val="24"/>
                <w:szCs w:val="24"/>
              </w:rPr>
              <w:t>learn</w:t>
            </w:r>
            <w:r w:rsidR="00103F33">
              <w:rPr>
                <w:rFonts w:ascii="Arial" w:hAnsi="Arial" w:cs="Arial"/>
                <w:sz w:val="24"/>
                <w:szCs w:val="24"/>
              </w:rPr>
              <w:t>t</w:t>
            </w:r>
            <w:r w:rsidRPr="00D23E84">
              <w:rPr>
                <w:rFonts w:ascii="Arial" w:hAnsi="Arial" w:cs="Arial"/>
                <w:sz w:val="24"/>
                <w:szCs w:val="24"/>
              </w:rPr>
              <w:t xml:space="preserve"> </w:t>
            </w:r>
          </w:p>
        </w:tc>
        <w:tc>
          <w:tcPr>
            <w:tcW w:w="5387" w:type="dxa"/>
            <w:shd w:val="clear" w:color="auto" w:fill="D9D9D9" w:themeFill="background1" w:themeFillShade="D9"/>
          </w:tcPr>
          <w:p w14:paraId="728C51A4" w14:textId="77777777" w:rsidR="0040424B" w:rsidRPr="00D23E84" w:rsidRDefault="0040424B" w:rsidP="00D23E84">
            <w:pPr>
              <w:tabs>
                <w:tab w:val="left" w:pos="1231"/>
              </w:tabs>
              <w:spacing w:line="276" w:lineRule="auto"/>
              <w:rPr>
                <w:rFonts w:ascii="Arial" w:hAnsi="Arial" w:cs="Arial"/>
                <w:sz w:val="24"/>
                <w:szCs w:val="24"/>
              </w:rPr>
            </w:pPr>
            <w:r w:rsidRPr="00D23E84">
              <w:rPr>
                <w:rFonts w:ascii="Arial" w:hAnsi="Arial" w:cs="Arial"/>
                <w:sz w:val="24"/>
                <w:szCs w:val="24"/>
              </w:rPr>
              <w:t>How I put it into practice</w:t>
            </w:r>
          </w:p>
        </w:tc>
      </w:tr>
      <w:tr w:rsidR="0040424B" w:rsidRPr="00D23E84" w14:paraId="74DEF159" w14:textId="77777777" w:rsidTr="008A2F5E">
        <w:tc>
          <w:tcPr>
            <w:tcW w:w="3828" w:type="dxa"/>
          </w:tcPr>
          <w:p w14:paraId="7FC48B32" w14:textId="77777777" w:rsidR="0040424B" w:rsidRPr="00D23E84" w:rsidRDefault="0040424B" w:rsidP="00D23E84">
            <w:pPr>
              <w:tabs>
                <w:tab w:val="left" w:pos="1231"/>
              </w:tabs>
              <w:spacing w:line="276" w:lineRule="auto"/>
              <w:rPr>
                <w:rFonts w:ascii="Arial" w:hAnsi="Arial" w:cs="Arial"/>
                <w:sz w:val="24"/>
                <w:szCs w:val="24"/>
              </w:rPr>
            </w:pPr>
            <w:r w:rsidRPr="00D23E84">
              <w:rPr>
                <w:rFonts w:ascii="Arial" w:hAnsi="Arial" w:cs="Arial"/>
                <w:sz w:val="24"/>
                <w:szCs w:val="24"/>
              </w:rPr>
              <w:t>1.</w:t>
            </w:r>
          </w:p>
          <w:p w14:paraId="321CEB4F" w14:textId="77777777" w:rsidR="0040424B" w:rsidRPr="00D23E84" w:rsidRDefault="0040424B" w:rsidP="00D23E84">
            <w:pPr>
              <w:tabs>
                <w:tab w:val="left" w:pos="1231"/>
              </w:tabs>
              <w:spacing w:line="276" w:lineRule="auto"/>
              <w:rPr>
                <w:rFonts w:ascii="Arial" w:hAnsi="Arial" w:cs="Arial"/>
                <w:sz w:val="24"/>
                <w:szCs w:val="24"/>
              </w:rPr>
            </w:pPr>
          </w:p>
        </w:tc>
        <w:tc>
          <w:tcPr>
            <w:tcW w:w="4677" w:type="dxa"/>
          </w:tcPr>
          <w:p w14:paraId="1A7C1024" w14:textId="77777777" w:rsidR="0040424B" w:rsidRPr="00D23E84" w:rsidRDefault="0040424B" w:rsidP="00D23E84">
            <w:pPr>
              <w:tabs>
                <w:tab w:val="left" w:pos="1231"/>
              </w:tabs>
              <w:spacing w:line="276" w:lineRule="auto"/>
              <w:rPr>
                <w:rFonts w:ascii="Arial" w:hAnsi="Arial" w:cs="Arial"/>
                <w:sz w:val="24"/>
                <w:szCs w:val="24"/>
              </w:rPr>
            </w:pPr>
          </w:p>
        </w:tc>
        <w:tc>
          <w:tcPr>
            <w:tcW w:w="5387" w:type="dxa"/>
          </w:tcPr>
          <w:p w14:paraId="2483F1C6" w14:textId="77777777" w:rsidR="0040424B" w:rsidRPr="00D23E84" w:rsidRDefault="0040424B" w:rsidP="00D23E84">
            <w:pPr>
              <w:tabs>
                <w:tab w:val="left" w:pos="1231"/>
              </w:tabs>
              <w:spacing w:line="276" w:lineRule="auto"/>
              <w:rPr>
                <w:rFonts w:ascii="Arial" w:hAnsi="Arial" w:cs="Arial"/>
                <w:sz w:val="24"/>
                <w:szCs w:val="24"/>
              </w:rPr>
            </w:pPr>
          </w:p>
        </w:tc>
      </w:tr>
      <w:tr w:rsidR="0040424B" w:rsidRPr="00D23E84" w14:paraId="0666711D" w14:textId="77777777" w:rsidTr="008A2F5E">
        <w:tc>
          <w:tcPr>
            <w:tcW w:w="3828" w:type="dxa"/>
          </w:tcPr>
          <w:p w14:paraId="27DDDAEB" w14:textId="77777777" w:rsidR="0040424B" w:rsidRPr="00D23E84" w:rsidRDefault="0040424B" w:rsidP="00D23E84">
            <w:pPr>
              <w:tabs>
                <w:tab w:val="left" w:pos="1231"/>
              </w:tabs>
              <w:spacing w:line="276" w:lineRule="auto"/>
              <w:rPr>
                <w:rFonts w:ascii="Arial" w:hAnsi="Arial" w:cs="Arial"/>
                <w:sz w:val="24"/>
                <w:szCs w:val="24"/>
              </w:rPr>
            </w:pPr>
            <w:r w:rsidRPr="00D23E84">
              <w:rPr>
                <w:rFonts w:ascii="Arial" w:hAnsi="Arial" w:cs="Arial"/>
                <w:sz w:val="24"/>
                <w:szCs w:val="24"/>
              </w:rPr>
              <w:t>2.</w:t>
            </w:r>
          </w:p>
          <w:p w14:paraId="05243F51" w14:textId="77777777" w:rsidR="0040424B" w:rsidRPr="00D23E84" w:rsidRDefault="0040424B" w:rsidP="00D23E84">
            <w:pPr>
              <w:tabs>
                <w:tab w:val="left" w:pos="1231"/>
              </w:tabs>
              <w:spacing w:line="276" w:lineRule="auto"/>
              <w:rPr>
                <w:rFonts w:ascii="Arial" w:hAnsi="Arial" w:cs="Arial"/>
                <w:sz w:val="24"/>
                <w:szCs w:val="24"/>
              </w:rPr>
            </w:pPr>
          </w:p>
        </w:tc>
        <w:tc>
          <w:tcPr>
            <w:tcW w:w="4677" w:type="dxa"/>
          </w:tcPr>
          <w:p w14:paraId="5A9DC703" w14:textId="77777777" w:rsidR="0040424B" w:rsidRPr="00D23E84" w:rsidRDefault="0040424B" w:rsidP="00D23E84">
            <w:pPr>
              <w:tabs>
                <w:tab w:val="left" w:pos="1231"/>
              </w:tabs>
              <w:spacing w:line="276" w:lineRule="auto"/>
              <w:rPr>
                <w:rFonts w:ascii="Arial" w:hAnsi="Arial" w:cs="Arial"/>
                <w:sz w:val="24"/>
                <w:szCs w:val="24"/>
              </w:rPr>
            </w:pPr>
          </w:p>
        </w:tc>
        <w:tc>
          <w:tcPr>
            <w:tcW w:w="5387" w:type="dxa"/>
          </w:tcPr>
          <w:p w14:paraId="71E8ADF4" w14:textId="77777777" w:rsidR="0040424B" w:rsidRPr="00D23E84" w:rsidRDefault="0040424B" w:rsidP="00D23E84">
            <w:pPr>
              <w:tabs>
                <w:tab w:val="left" w:pos="1231"/>
              </w:tabs>
              <w:spacing w:line="276" w:lineRule="auto"/>
              <w:rPr>
                <w:rFonts w:ascii="Arial" w:hAnsi="Arial" w:cs="Arial"/>
                <w:sz w:val="24"/>
                <w:szCs w:val="24"/>
              </w:rPr>
            </w:pPr>
          </w:p>
        </w:tc>
      </w:tr>
      <w:tr w:rsidR="0040424B" w:rsidRPr="00D23E84" w14:paraId="3778CBC5" w14:textId="77777777" w:rsidTr="008A2F5E">
        <w:tc>
          <w:tcPr>
            <w:tcW w:w="3828" w:type="dxa"/>
          </w:tcPr>
          <w:p w14:paraId="230E2899" w14:textId="77777777" w:rsidR="0040424B" w:rsidRPr="00D23E84" w:rsidRDefault="00B134F3" w:rsidP="00D23E84">
            <w:pPr>
              <w:tabs>
                <w:tab w:val="left" w:pos="1231"/>
              </w:tabs>
              <w:spacing w:line="276" w:lineRule="auto"/>
              <w:rPr>
                <w:rFonts w:ascii="Arial" w:hAnsi="Arial" w:cs="Arial"/>
                <w:sz w:val="24"/>
                <w:szCs w:val="24"/>
              </w:rPr>
            </w:pPr>
            <w:r w:rsidRPr="00D23E84">
              <w:rPr>
                <w:rFonts w:ascii="Arial" w:hAnsi="Arial" w:cs="Arial"/>
                <w:sz w:val="24"/>
                <w:szCs w:val="24"/>
              </w:rPr>
              <w:t>3.</w:t>
            </w:r>
          </w:p>
          <w:p w14:paraId="71383EDC" w14:textId="77777777" w:rsidR="0040424B" w:rsidRPr="00D23E84" w:rsidRDefault="0040424B" w:rsidP="00D23E84">
            <w:pPr>
              <w:tabs>
                <w:tab w:val="left" w:pos="1231"/>
              </w:tabs>
              <w:spacing w:line="276" w:lineRule="auto"/>
              <w:rPr>
                <w:rFonts w:ascii="Arial" w:hAnsi="Arial" w:cs="Arial"/>
                <w:sz w:val="24"/>
                <w:szCs w:val="24"/>
              </w:rPr>
            </w:pPr>
          </w:p>
        </w:tc>
        <w:tc>
          <w:tcPr>
            <w:tcW w:w="4677" w:type="dxa"/>
          </w:tcPr>
          <w:p w14:paraId="15D0707D" w14:textId="77777777" w:rsidR="0040424B" w:rsidRPr="00D23E84" w:rsidRDefault="0040424B" w:rsidP="00D23E84">
            <w:pPr>
              <w:tabs>
                <w:tab w:val="left" w:pos="1231"/>
              </w:tabs>
              <w:spacing w:line="276" w:lineRule="auto"/>
              <w:rPr>
                <w:rFonts w:ascii="Arial" w:hAnsi="Arial" w:cs="Arial"/>
                <w:sz w:val="24"/>
                <w:szCs w:val="24"/>
              </w:rPr>
            </w:pPr>
          </w:p>
        </w:tc>
        <w:tc>
          <w:tcPr>
            <w:tcW w:w="5387" w:type="dxa"/>
          </w:tcPr>
          <w:p w14:paraId="78783AE8" w14:textId="77777777" w:rsidR="0040424B" w:rsidRPr="00D23E84" w:rsidRDefault="0040424B" w:rsidP="00D23E84">
            <w:pPr>
              <w:tabs>
                <w:tab w:val="left" w:pos="1231"/>
              </w:tabs>
              <w:spacing w:line="276" w:lineRule="auto"/>
              <w:rPr>
                <w:rFonts w:ascii="Arial" w:hAnsi="Arial" w:cs="Arial"/>
                <w:sz w:val="24"/>
                <w:szCs w:val="24"/>
              </w:rPr>
            </w:pPr>
          </w:p>
        </w:tc>
      </w:tr>
    </w:tbl>
    <w:p w14:paraId="4713E3A9" w14:textId="77777777" w:rsidR="00E35FD9" w:rsidRDefault="00E35FD9" w:rsidP="00D23E84">
      <w:pPr>
        <w:tabs>
          <w:tab w:val="left" w:pos="1231"/>
        </w:tabs>
        <w:spacing w:after="0"/>
        <w:rPr>
          <w:rFonts w:ascii="Arial" w:hAnsi="Arial" w:cs="Arial"/>
          <w:b/>
          <w:sz w:val="24"/>
          <w:szCs w:val="24"/>
        </w:rPr>
      </w:pPr>
    </w:p>
    <w:p w14:paraId="733D59DE" w14:textId="77777777" w:rsidR="002002CB" w:rsidRDefault="002002CB" w:rsidP="00D23E84">
      <w:pPr>
        <w:tabs>
          <w:tab w:val="left" w:pos="1231"/>
        </w:tabs>
        <w:spacing w:after="0"/>
        <w:rPr>
          <w:rFonts w:ascii="Arial" w:hAnsi="Arial" w:cs="Arial"/>
          <w:b/>
          <w:sz w:val="24"/>
          <w:szCs w:val="24"/>
        </w:rPr>
      </w:pPr>
      <w:r w:rsidRPr="00D23E84">
        <w:rPr>
          <w:rFonts w:ascii="Arial" w:hAnsi="Arial" w:cs="Arial"/>
          <w:b/>
          <w:sz w:val="24"/>
          <w:szCs w:val="24"/>
        </w:rPr>
        <w:t>Learning activity</w:t>
      </w:r>
    </w:p>
    <w:p w14:paraId="6A6A5832" w14:textId="77777777" w:rsidR="00D23E84" w:rsidRPr="00D23E84" w:rsidRDefault="00D23E84" w:rsidP="00D23E84">
      <w:pPr>
        <w:tabs>
          <w:tab w:val="left" w:pos="1231"/>
        </w:tabs>
        <w:spacing w:after="0"/>
        <w:rPr>
          <w:rFonts w:ascii="Arial" w:hAnsi="Arial" w:cs="Arial"/>
          <w:b/>
          <w:sz w:val="24"/>
          <w:szCs w:val="24"/>
        </w:rPr>
      </w:pPr>
    </w:p>
    <w:p w14:paraId="13AD7F08" w14:textId="6641BB11" w:rsidR="00943B3B" w:rsidRDefault="00581CEF" w:rsidP="00D23E84">
      <w:pPr>
        <w:tabs>
          <w:tab w:val="left" w:pos="1231"/>
        </w:tabs>
        <w:spacing w:after="0"/>
        <w:rPr>
          <w:rFonts w:ascii="Arial" w:hAnsi="Arial" w:cs="Arial"/>
          <w:sz w:val="24"/>
          <w:szCs w:val="24"/>
        </w:rPr>
      </w:pPr>
      <w:r w:rsidRPr="00D23E84">
        <w:rPr>
          <w:rFonts w:ascii="Arial" w:hAnsi="Arial" w:cs="Arial"/>
          <w:sz w:val="24"/>
          <w:szCs w:val="24"/>
        </w:rPr>
        <w:t>Feedback</w:t>
      </w:r>
      <w:r w:rsidR="00943B3B" w:rsidRPr="00D23E84">
        <w:rPr>
          <w:rFonts w:ascii="Arial" w:hAnsi="Arial" w:cs="Arial"/>
          <w:sz w:val="24"/>
          <w:szCs w:val="24"/>
        </w:rPr>
        <w:t xml:space="preserve"> is important </w:t>
      </w:r>
      <w:r w:rsidRPr="00D23E84">
        <w:rPr>
          <w:rFonts w:ascii="Arial" w:hAnsi="Arial" w:cs="Arial"/>
          <w:sz w:val="24"/>
          <w:szCs w:val="24"/>
        </w:rPr>
        <w:t>for your learning and development. During your induction</w:t>
      </w:r>
      <w:r w:rsidR="002002CB" w:rsidRPr="00D23E84">
        <w:rPr>
          <w:rFonts w:ascii="Arial" w:hAnsi="Arial" w:cs="Arial"/>
          <w:sz w:val="24"/>
          <w:szCs w:val="24"/>
        </w:rPr>
        <w:t>,</w:t>
      </w:r>
      <w:r w:rsidRPr="00D23E84">
        <w:rPr>
          <w:rFonts w:ascii="Arial" w:hAnsi="Arial" w:cs="Arial"/>
          <w:sz w:val="24"/>
          <w:szCs w:val="24"/>
        </w:rPr>
        <w:t xml:space="preserve"> you should receive regular feedback from your </w:t>
      </w:r>
      <w:r w:rsidR="002002CB" w:rsidRPr="00D23E84">
        <w:rPr>
          <w:rFonts w:ascii="Arial" w:hAnsi="Arial" w:cs="Arial"/>
          <w:sz w:val="24"/>
          <w:szCs w:val="24"/>
        </w:rPr>
        <w:t>manager</w:t>
      </w:r>
      <w:r w:rsidRPr="00D23E84">
        <w:rPr>
          <w:rFonts w:ascii="Arial" w:hAnsi="Arial" w:cs="Arial"/>
          <w:sz w:val="24"/>
          <w:szCs w:val="24"/>
        </w:rPr>
        <w:t>. This will help you develop awareness of your strengths as well as areas of improvement. Constructive feedback helps to develop your confidence and plan for future development. Apart from your m</w:t>
      </w:r>
      <w:r w:rsidR="002002CB" w:rsidRPr="00D23E84">
        <w:rPr>
          <w:rFonts w:ascii="Arial" w:hAnsi="Arial" w:cs="Arial"/>
          <w:sz w:val="24"/>
          <w:szCs w:val="24"/>
        </w:rPr>
        <w:t>anager</w:t>
      </w:r>
      <w:r w:rsidRPr="00D23E84">
        <w:rPr>
          <w:rFonts w:ascii="Arial" w:hAnsi="Arial" w:cs="Arial"/>
          <w:sz w:val="24"/>
          <w:szCs w:val="24"/>
        </w:rPr>
        <w:t xml:space="preserve"> who else could give you feedback on your practice?</w:t>
      </w:r>
    </w:p>
    <w:p w14:paraId="0CC67732" w14:textId="77777777" w:rsidR="00D23E84" w:rsidRPr="00D23E84" w:rsidRDefault="00D23E84" w:rsidP="00D23E84">
      <w:pPr>
        <w:tabs>
          <w:tab w:val="left" w:pos="1231"/>
        </w:tabs>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76481C" w:rsidRPr="00D23E84" w14:paraId="30FFCE29" w14:textId="77777777" w:rsidTr="0076481C">
        <w:tc>
          <w:tcPr>
            <w:tcW w:w="13948" w:type="dxa"/>
          </w:tcPr>
          <w:p w14:paraId="01EF003F" w14:textId="77777777" w:rsidR="0076481C" w:rsidRPr="00D23E84" w:rsidRDefault="0076481C" w:rsidP="00D23E84">
            <w:pPr>
              <w:tabs>
                <w:tab w:val="left" w:pos="1231"/>
              </w:tabs>
              <w:spacing w:line="276" w:lineRule="auto"/>
              <w:rPr>
                <w:rFonts w:ascii="Arial" w:hAnsi="Arial" w:cs="Arial"/>
                <w:sz w:val="24"/>
                <w:szCs w:val="24"/>
              </w:rPr>
            </w:pPr>
            <w:r w:rsidRPr="00D23E84">
              <w:rPr>
                <w:rFonts w:ascii="Arial" w:hAnsi="Arial" w:cs="Arial"/>
                <w:sz w:val="24"/>
                <w:szCs w:val="24"/>
              </w:rPr>
              <w:t>Workbook notes</w:t>
            </w:r>
          </w:p>
          <w:p w14:paraId="34D76466" w14:textId="77777777" w:rsidR="0076481C" w:rsidRDefault="0076481C" w:rsidP="00D23E84">
            <w:pPr>
              <w:tabs>
                <w:tab w:val="left" w:pos="1231"/>
              </w:tabs>
              <w:spacing w:line="276" w:lineRule="auto"/>
              <w:rPr>
                <w:rFonts w:ascii="Arial" w:hAnsi="Arial" w:cs="Arial"/>
                <w:sz w:val="24"/>
                <w:szCs w:val="24"/>
              </w:rPr>
            </w:pPr>
          </w:p>
          <w:p w14:paraId="48E9160D" w14:textId="77777777" w:rsidR="00D23E84" w:rsidRPr="00D23E84" w:rsidRDefault="00D23E84" w:rsidP="00D23E84">
            <w:pPr>
              <w:tabs>
                <w:tab w:val="left" w:pos="1231"/>
              </w:tabs>
              <w:spacing w:line="276" w:lineRule="auto"/>
              <w:rPr>
                <w:rFonts w:ascii="Arial" w:hAnsi="Arial" w:cs="Arial"/>
                <w:sz w:val="24"/>
                <w:szCs w:val="24"/>
              </w:rPr>
            </w:pPr>
          </w:p>
        </w:tc>
      </w:tr>
    </w:tbl>
    <w:p w14:paraId="6094D8C7" w14:textId="77777777" w:rsidR="00581CEF" w:rsidRPr="00D23E84" w:rsidRDefault="00581CEF" w:rsidP="00D23E84">
      <w:pPr>
        <w:tabs>
          <w:tab w:val="left" w:pos="1231"/>
        </w:tabs>
        <w:spacing w:after="0"/>
        <w:rPr>
          <w:rFonts w:ascii="Arial" w:hAnsi="Arial" w:cs="Arial"/>
          <w:sz w:val="24"/>
          <w:szCs w:val="24"/>
        </w:rPr>
      </w:pPr>
    </w:p>
    <w:p w14:paraId="494D3AFC" w14:textId="77777777" w:rsidR="0040424B" w:rsidRDefault="002002CB" w:rsidP="00D23E84">
      <w:pPr>
        <w:tabs>
          <w:tab w:val="left" w:pos="1231"/>
        </w:tabs>
        <w:spacing w:after="0"/>
        <w:rPr>
          <w:rFonts w:ascii="Arial" w:hAnsi="Arial" w:cs="Arial"/>
          <w:b/>
          <w:sz w:val="24"/>
          <w:szCs w:val="24"/>
        </w:rPr>
      </w:pPr>
      <w:r w:rsidRPr="00D23E84">
        <w:rPr>
          <w:rFonts w:ascii="Arial" w:hAnsi="Arial" w:cs="Arial"/>
          <w:b/>
          <w:sz w:val="24"/>
          <w:szCs w:val="24"/>
        </w:rPr>
        <w:lastRenderedPageBreak/>
        <w:t>Learning activity</w:t>
      </w:r>
    </w:p>
    <w:p w14:paraId="46336F7A" w14:textId="77777777" w:rsidR="00D23E84" w:rsidRPr="00D23E84" w:rsidRDefault="00D23E84" w:rsidP="00D23E84">
      <w:pPr>
        <w:tabs>
          <w:tab w:val="left" w:pos="1231"/>
        </w:tabs>
        <w:spacing w:after="0"/>
        <w:rPr>
          <w:rFonts w:ascii="Arial" w:hAnsi="Arial" w:cs="Arial"/>
          <w:sz w:val="24"/>
          <w:szCs w:val="24"/>
        </w:rPr>
      </w:pPr>
    </w:p>
    <w:p w14:paraId="32DCB695" w14:textId="77777777" w:rsidR="002002CB" w:rsidRDefault="008F537B" w:rsidP="00D23E84">
      <w:pPr>
        <w:tabs>
          <w:tab w:val="left" w:pos="1231"/>
        </w:tabs>
        <w:spacing w:after="0"/>
        <w:rPr>
          <w:rFonts w:ascii="Arial" w:hAnsi="Arial" w:cs="Arial"/>
          <w:sz w:val="24"/>
          <w:szCs w:val="24"/>
        </w:rPr>
      </w:pPr>
      <w:r w:rsidRPr="00D23E84">
        <w:rPr>
          <w:rFonts w:ascii="Arial" w:hAnsi="Arial" w:cs="Arial"/>
          <w:sz w:val="24"/>
          <w:szCs w:val="24"/>
        </w:rPr>
        <w:t xml:space="preserve">Supervision and appraisal provide opportunities </w:t>
      </w:r>
      <w:r w:rsidR="0076481C" w:rsidRPr="00D23E84">
        <w:rPr>
          <w:rFonts w:ascii="Arial" w:hAnsi="Arial" w:cs="Arial"/>
          <w:sz w:val="24"/>
          <w:szCs w:val="24"/>
        </w:rPr>
        <w:t>for you to have</w:t>
      </w:r>
      <w:r w:rsidRPr="00D23E84">
        <w:rPr>
          <w:rFonts w:ascii="Arial" w:hAnsi="Arial" w:cs="Arial"/>
          <w:sz w:val="24"/>
          <w:szCs w:val="24"/>
        </w:rPr>
        <w:t xml:space="preserve"> feedback on your work, to set goals and objectives for your personal and professional development and discuss progress</w:t>
      </w:r>
      <w:r w:rsidR="009D7EBD" w:rsidRPr="00D23E84">
        <w:rPr>
          <w:rFonts w:ascii="Arial" w:hAnsi="Arial" w:cs="Arial"/>
          <w:sz w:val="24"/>
          <w:szCs w:val="24"/>
        </w:rPr>
        <w:t xml:space="preserve"> and/or concerns</w:t>
      </w:r>
      <w:r w:rsidRPr="00D23E84">
        <w:rPr>
          <w:rFonts w:ascii="Arial" w:hAnsi="Arial" w:cs="Arial"/>
          <w:sz w:val="24"/>
          <w:szCs w:val="24"/>
        </w:rPr>
        <w:t>. Whilst appraisals usually take place once a year, super</w:t>
      </w:r>
      <w:r w:rsidR="00B134F3" w:rsidRPr="00D23E84">
        <w:rPr>
          <w:rFonts w:ascii="Arial" w:hAnsi="Arial" w:cs="Arial"/>
          <w:sz w:val="24"/>
          <w:szCs w:val="24"/>
        </w:rPr>
        <w:t xml:space="preserve">vision is held more regularly. </w:t>
      </w:r>
    </w:p>
    <w:p w14:paraId="3E486DAB" w14:textId="77777777" w:rsidR="00D23E84" w:rsidRPr="00D23E84" w:rsidRDefault="00D23E84" w:rsidP="00D23E84">
      <w:pPr>
        <w:tabs>
          <w:tab w:val="left" w:pos="1231"/>
        </w:tabs>
        <w:spacing w:after="0"/>
        <w:rPr>
          <w:rFonts w:ascii="Arial" w:hAnsi="Arial" w:cs="Arial"/>
          <w:sz w:val="24"/>
          <w:szCs w:val="24"/>
        </w:rPr>
      </w:pPr>
    </w:p>
    <w:p w14:paraId="58552E38" w14:textId="3D6AF91D" w:rsidR="009D7EBD" w:rsidRDefault="00B134F3" w:rsidP="00D23E84">
      <w:pPr>
        <w:tabs>
          <w:tab w:val="left" w:pos="1231"/>
        </w:tabs>
        <w:spacing w:after="0"/>
        <w:rPr>
          <w:rFonts w:ascii="Arial" w:hAnsi="Arial" w:cs="Arial"/>
          <w:sz w:val="24"/>
          <w:szCs w:val="24"/>
        </w:rPr>
      </w:pPr>
      <w:r w:rsidRPr="00D23E84">
        <w:rPr>
          <w:rFonts w:ascii="Arial" w:hAnsi="Arial" w:cs="Arial"/>
          <w:sz w:val="24"/>
          <w:szCs w:val="24"/>
        </w:rPr>
        <w:t>Answer the questions below</w:t>
      </w:r>
      <w:r w:rsidR="005B0465">
        <w:rPr>
          <w:rFonts w:ascii="Arial" w:hAnsi="Arial" w:cs="Arial"/>
          <w:sz w:val="24"/>
          <w:szCs w:val="24"/>
        </w:rPr>
        <w:t>.</w:t>
      </w:r>
    </w:p>
    <w:p w14:paraId="7BA4047F" w14:textId="77777777" w:rsidR="00D23E84" w:rsidRPr="00D23E84" w:rsidRDefault="00D23E84" w:rsidP="00D23E84">
      <w:pPr>
        <w:tabs>
          <w:tab w:val="left" w:pos="1231"/>
        </w:tabs>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9D7EBD" w:rsidRPr="00D23E84" w14:paraId="3811DD48" w14:textId="77777777" w:rsidTr="009D7EBD">
        <w:tc>
          <w:tcPr>
            <w:tcW w:w="14174" w:type="dxa"/>
          </w:tcPr>
          <w:p w14:paraId="56DB0E1B" w14:textId="77777777" w:rsidR="009D7EBD" w:rsidRPr="00D23E84" w:rsidRDefault="009D7EBD" w:rsidP="00D23E84">
            <w:pPr>
              <w:tabs>
                <w:tab w:val="left" w:pos="1231"/>
              </w:tabs>
              <w:spacing w:line="276" w:lineRule="auto"/>
              <w:rPr>
                <w:rFonts w:ascii="Arial" w:hAnsi="Arial" w:cs="Arial"/>
                <w:sz w:val="24"/>
                <w:szCs w:val="24"/>
              </w:rPr>
            </w:pPr>
            <w:r w:rsidRPr="00D23E84">
              <w:rPr>
                <w:rFonts w:ascii="Arial" w:hAnsi="Arial" w:cs="Arial"/>
                <w:sz w:val="24"/>
                <w:szCs w:val="24"/>
              </w:rPr>
              <w:t>Workbook notes</w:t>
            </w:r>
          </w:p>
          <w:p w14:paraId="2CB91400" w14:textId="77777777" w:rsidR="009D7EBD" w:rsidRPr="00D23E84" w:rsidRDefault="009D7EBD" w:rsidP="00D23E84">
            <w:pPr>
              <w:tabs>
                <w:tab w:val="left" w:pos="1231"/>
              </w:tabs>
              <w:spacing w:line="276" w:lineRule="auto"/>
              <w:rPr>
                <w:rFonts w:ascii="Arial" w:hAnsi="Arial" w:cs="Arial"/>
                <w:sz w:val="24"/>
                <w:szCs w:val="24"/>
              </w:rPr>
            </w:pPr>
          </w:p>
          <w:p w14:paraId="534116F2" w14:textId="77777777" w:rsidR="009D7EBD" w:rsidRPr="00D23E84" w:rsidRDefault="009D7EBD" w:rsidP="00746FF4">
            <w:pPr>
              <w:pStyle w:val="ListParagraph"/>
              <w:numPr>
                <w:ilvl w:val="0"/>
                <w:numId w:val="9"/>
              </w:numPr>
              <w:tabs>
                <w:tab w:val="left" w:pos="1231"/>
              </w:tabs>
              <w:spacing w:line="276" w:lineRule="auto"/>
              <w:ind w:left="567"/>
              <w:rPr>
                <w:rFonts w:ascii="Arial" w:hAnsi="Arial" w:cs="Arial"/>
              </w:rPr>
            </w:pPr>
            <w:r w:rsidRPr="00D23E84">
              <w:rPr>
                <w:rFonts w:ascii="Arial" w:hAnsi="Arial" w:cs="Arial"/>
              </w:rPr>
              <w:t xml:space="preserve"> What is an employer’s responsibility for supervision and appraisal?</w:t>
            </w:r>
          </w:p>
          <w:p w14:paraId="031A1EAE" w14:textId="77777777" w:rsidR="0076481C" w:rsidRPr="00D23E84" w:rsidRDefault="0076481C" w:rsidP="00D23E84">
            <w:pPr>
              <w:tabs>
                <w:tab w:val="left" w:pos="1231"/>
              </w:tabs>
              <w:spacing w:line="276" w:lineRule="auto"/>
              <w:ind w:left="567"/>
              <w:rPr>
                <w:rFonts w:ascii="Arial" w:hAnsi="Arial" w:cs="Arial"/>
                <w:sz w:val="24"/>
                <w:szCs w:val="24"/>
              </w:rPr>
            </w:pPr>
          </w:p>
          <w:p w14:paraId="1C17A7BE" w14:textId="77777777" w:rsidR="009D7EBD" w:rsidRPr="00D23E84" w:rsidRDefault="009D7EBD" w:rsidP="00746FF4">
            <w:pPr>
              <w:pStyle w:val="ListParagraph"/>
              <w:numPr>
                <w:ilvl w:val="0"/>
                <w:numId w:val="9"/>
              </w:numPr>
              <w:tabs>
                <w:tab w:val="left" w:pos="1231"/>
              </w:tabs>
              <w:spacing w:line="276" w:lineRule="auto"/>
              <w:ind w:left="567"/>
              <w:rPr>
                <w:rFonts w:ascii="Arial" w:hAnsi="Arial" w:cs="Arial"/>
              </w:rPr>
            </w:pPr>
            <w:r w:rsidRPr="00D23E84">
              <w:rPr>
                <w:rFonts w:ascii="Arial" w:hAnsi="Arial" w:cs="Arial"/>
              </w:rPr>
              <w:t xml:space="preserve"> What is a health and social care worker</w:t>
            </w:r>
            <w:r w:rsidR="00B306FA" w:rsidRPr="00D23E84">
              <w:rPr>
                <w:rFonts w:ascii="Arial" w:hAnsi="Arial" w:cs="Arial"/>
              </w:rPr>
              <w:t>’</w:t>
            </w:r>
            <w:r w:rsidRPr="00D23E84">
              <w:rPr>
                <w:rFonts w:ascii="Arial" w:hAnsi="Arial" w:cs="Arial"/>
              </w:rPr>
              <w:t>s responsibility for supervision and appraisal?</w:t>
            </w:r>
          </w:p>
          <w:p w14:paraId="528AF625" w14:textId="77777777" w:rsidR="009D7EBD" w:rsidRPr="00D23E84" w:rsidRDefault="009D7EBD" w:rsidP="00D23E84">
            <w:pPr>
              <w:tabs>
                <w:tab w:val="left" w:pos="1231"/>
              </w:tabs>
              <w:spacing w:line="276" w:lineRule="auto"/>
              <w:rPr>
                <w:rFonts w:ascii="Arial" w:hAnsi="Arial" w:cs="Arial"/>
                <w:sz w:val="24"/>
                <w:szCs w:val="24"/>
              </w:rPr>
            </w:pPr>
          </w:p>
        </w:tc>
      </w:tr>
    </w:tbl>
    <w:p w14:paraId="6B3317BD" w14:textId="77777777" w:rsidR="00E35FD9" w:rsidRPr="00D23E84" w:rsidRDefault="00E35FD9" w:rsidP="00D23E84">
      <w:pPr>
        <w:tabs>
          <w:tab w:val="left" w:pos="1231"/>
        </w:tabs>
        <w:spacing w:after="0"/>
        <w:rPr>
          <w:rFonts w:ascii="Arial" w:hAnsi="Arial" w:cs="Arial"/>
          <w:sz w:val="24"/>
          <w:szCs w:val="24"/>
        </w:rPr>
      </w:pPr>
    </w:p>
    <w:p w14:paraId="0D1C9078" w14:textId="77777777" w:rsidR="002002CB" w:rsidRDefault="002002CB" w:rsidP="00D23E84">
      <w:pPr>
        <w:tabs>
          <w:tab w:val="left" w:pos="1231"/>
        </w:tabs>
        <w:spacing w:after="0"/>
        <w:rPr>
          <w:rFonts w:ascii="Arial" w:hAnsi="Arial" w:cs="Arial"/>
          <w:b/>
          <w:sz w:val="24"/>
          <w:szCs w:val="24"/>
        </w:rPr>
      </w:pPr>
      <w:r w:rsidRPr="00D23E84">
        <w:rPr>
          <w:rFonts w:ascii="Arial" w:hAnsi="Arial" w:cs="Arial"/>
          <w:b/>
          <w:sz w:val="24"/>
          <w:szCs w:val="24"/>
        </w:rPr>
        <w:t>Learning activity</w:t>
      </w:r>
    </w:p>
    <w:p w14:paraId="5E4D71FF" w14:textId="77777777" w:rsidR="00D23E84" w:rsidRPr="00D23E84" w:rsidRDefault="00D23E84" w:rsidP="00D23E84">
      <w:pPr>
        <w:tabs>
          <w:tab w:val="left" w:pos="1231"/>
        </w:tabs>
        <w:spacing w:after="0"/>
        <w:rPr>
          <w:rFonts w:ascii="Arial" w:hAnsi="Arial" w:cs="Arial"/>
          <w:b/>
          <w:sz w:val="24"/>
          <w:szCs w:val="24"/>
        </w:rPr>
      </w:pPr>
    </w:p>
    <w:p w14:paraId="1BDF025E" w14:textId="77777777" w:rsidR="00B306FA" w:rsidRDefault="008702F0" w:rsidP="00D23E84">
      <w:pPr>
        <w:tabs>
          <w:tab w:val="left" w:pos="1231"/>
        </w:tabs>
        <w:spacing w:after="0"/>
        <w:rPr>
          <w:rFonts w:ascii="Arial" w:hAnsi="Arial" w:cs="Arial"/>
          <w:color w:val="2A2A2A"/>
          <w:sz w:val="24"/>
          <w:szCs w:val="24"/>
        </w:rPr>
      </w:pPr>
      <w:r w:rsidRPr="00D23E84">
        <w:rPr>
          <w:rFonts w:ascii="Arial" w:hAnsi="Arial" w:cs="Arial"/>
          <w:sz w:val="24"/>
          <w:szCs w:val="24"/>
        </w:rPr>
        <w:t xml:space="preserve">Reflection is an essential part of learning to improve your practice. </w:t>
      </w:r>
      <w:r w:rsidR="000036F1" w:rsidRPr="00D23E84">
        <w:rPr>
          <w:rFonts w:ascii="Arial" w:hAnsi="Arial" w:cs="Arial"/>
          <w:sz w:val="24"/>
          <w:szCs w:val="24"/>
        </w:rPr>
        <w:t xml:space="preserve">Simply put, </w:t>
      </w:r>
      <w:r w:rsidR="000036F1" w:rsidRPr="00D23E84">
        <w:rPr>
          <w:rFonts w:ascii="Arial" w:hAnsi="Arial" w:cs="Arial"/>
          <w:b/>
          <w:color w:val="2A2A2A"/>
          <w:sz w:val="24"/>
          <w:szCs w:val="24"/>
        </w:rPr>
        <w:t>r</w:t>
      </w:r>
      <w:r w:rsidRPr="00D23E84">
        <w:rPr>
          <w:rFonts w:ascii="Arial" w:hAnsi="Arial" w:cs="Arial"/>
          <w:b/>
          <w:color w:val="2A2A2A"/>
          <w:sz w:val="24"/>
          <w:szCs w:val="24"/>
        </w:rPr>
        <w:t>eflective pr</w:t>
      </w:r>
      <w:r w:rsidR="000036F1" w:rsidRPr="00D23E84">
        <w:rPr>
          <w:rFonts w:ascii="Arial" w:hAnsi="Arial" w:cs="Arial"/>
          <w:b/>
          <w:color w:val="2A2A2A"/>
          <w:sz w:val="24"/>
          <w:szCs w:val="24"/>
        </w:rPr>
        <w:t>actice</w:t>
      </w:r>
      <w:r w:rsidR="000036F1" w:rsidRPr="00D23E84">
        <w:rPr>
          <w:rFonts w:ascii="Arial" w:hAnsi="Arial" w:cs="Arial"/>
          <w:color w:val="2A2A2A"/>
          <w:sz w:val="24"/>
          <w:szCs w:val="24"/>
        </w:rPr>
        <w:t xml:space="preserve"> is</w:t>
      </w:r>
      <w:r w:rsidRPr="00D23E84">
        <w:rPr>
          <w:rFonts w:ascii="Arial" w:hAnsi="Arial" w:cs="Arial"/>
          <w:color w:val="2A2A2A"/>
          <w:sz w:val="24"/>
          <w:szCs w:val="24"/>
        </w:rPr>
        <w:t xml:space="preserve"> thinking about or reflecting on what you do. It involves</w:t>
      </w:r>
      <w:r w:rsidR="000036F1" w:rsidRPr="00D23E84">
        <w:rPr>
          <w:rFonts w:ascii="Arial" w:hAnsi="Arial" w:cs="Arial"/>
          <w:color w:val="2A2A2A"/>
          <w:sz w:val="24"/>
          <w:szCs w:val="24"/>
        </w:rPr>
        <w:t xml:space="preserve"> </w:t>
      </w:r>
      <w:r w:rsidRPr="00D23E84">
        <w:rPr>
          <w:rFonts w:ascii="Arial" w:hAnsi="Arial" w:cs="Arial"/>
          <w:color w:val="2A2A2A"/>
          <w:sz w:val="24"/>
          <w:szCs w:val="24"/>
        </w:rPr>
        <w:t>think</w:t>
      </w:r>
      <w:r w:rsidR="000036F1" w:rsidRPr="00D23E84">
        <w:rPr>
          <w:rFonts w:ascii="Arial" w:hAnsi="Arial" w:cs="Arial"/>
          <w:color w:val="2A2A2A"/>
          <w:sz w:val="24"/>
          <w:szCs w:val="24"/>
        </w:rPr>
        <w:t>ing</w:t>
      </w:r>
      <w:r w:rsidRPr="00D23E84">
        <w:rPr>
          <w:rFonts w:ascii="Arial" w:hAnsi="Arial" w:cs="Arial"/>
          <w:color w:val="2A2A2A"/>
          <w:sz w:val="24"/>
          <w:szCs w:val="24"/>
        </w:rPr>
        <w:t xml:space="preserve"> about what</w:t>
      </w:r>
      <w:r w:rsidR="000036F1" w:rsidRPr="00D23E84">
        <w:rPr>
          <w:rFonts w:ascii="Arial" w:hAnsi="Arial" w:cs="Arial"/>
          <w:color w:val="2A2A2A"/>
          <w:sz w:val="24"/>
          <w:szCs w:val="24"/>
        </w:rPr>
        <w:t xml:space="preserve"> happened, what</w:t>
      </w:r>
      <w:r w:rsidRPr="00D23E84">
        <w:rPr>
          <w:rFonts w:ascii="Arial" w:hAnsi="Arial" w:cs="Arial"/>
          <w:color w:val="2A2A2A"/>
          <w:sz w:val="24"/>
          <w:szCs w:val="24"/>
        </w:rPr>
        <w:t xml:space="preserve"> </w:t>
      </w:r>
      <w:r w:rsidR="000036F1" w:rsidRPr="00D23E84">
        <w:rPr>
          <w:rFonts w:ascii="Arial" w:hAnsi="Arial" w:cs="Arial"/>
          <w:color w:val="2A2A2A"/>
          <w:sz w:val="24"/>
          <w:szCs w:val="24"/>
        </w:rPr>
        <w:t>you did and</w:t>
      </w:r>
      <w:r w:rsidRPr="00D23E84">
        <w:rPr>
          <w:rFonts w:ascii="Arial" w:hAnsi="Arial" w:cs="Arial"/>
          <w:color w:val="2A2A2A"/>
          <w:sz w:val="24"/>
          <w:szCs w:val="24"/>
        </w:rPr>
        <w:t xml:space="preserve"> what you would do differently next time</w:t>
      </w:r>
      <w:r w:rsidR="00D42802" w:rsidRPr="00D23E84">
        <w:rPr>
          <w:rFonts w:ascii="Arial" w:hAnsi="Arial" w:cs="Arial"/>
          <w:color w:val="2A2A2A"/>
          <w:sz w:val="24"/>
          <w:szCs w:val="24"/>
        </w:rPr>
        <w:t xml:space="preserve"> just like Carolyn in the case study that you looked at earlier</w:t>
      </w:r>
      <w:r w:rsidRPr="00D23E84">
        <w:rPr>
          <w:rFonts w:ascii="Arial" w:hAnsi="Arial" w:cs="Arial"/>
          <w:color w:val="2A2A2A"/>
          <w:sz w:val="24"/>
          <w:szCs w:val="24"/>
        </w:rPr>
        <w:t>.</w:t>
      </w:r>
      <w:r w:rsidR="002002CB" w:rsidRPr="00D23E84">
        <w:rPr>
          <w:rFonts w:ascii="Arial" w:hAnsi="Arial" w:cs="Arial"/>
          <w:color w:val="2A2A2A"/>
          <w:sz w:val="24"/>
          <w:szCs w:val="24"/>
        </w:rPr>
        <w:t xml:space="preserve"> </w:t>
      </w:r>
    </w:p>
    <w:p w14:paraId="5C1B3933" w14:textId="77777777" w:rsidR="00D23E84" w:rsidRPr="00D23E84" w:rsidRDefault="00D23E84" w:rsidP="00D23E84">
      <w:pPr>
        <w:tabs>
          <w:tab w:val="left" w:pos="1231"/>
        </w:tabs>
        <w:spacing w:after="0"/>
        <w:rPr>
          <w:rFonts w:ascii="Arial" w:hAnsi="Arial" w:cs="Arial"/>
          <w:color w:val="2A2A2A"/>
          <w:sz w:val="24"/>
          <w:szCs w:val="24"/>
        </w:rPr>
      </w:pPr>
    </w:p>
    <w:p w14:paraId="1B6E3325" w14:textId="5DADB690" w:rsidR="00D23E84" w:rsidRPr="00D23E84" w:rsidRDefault="002002CB" w:rsidP="00D23E84">
      <w:pPr>
        <w:tabs>
          <w:tab w:val="left" w:pos="1231"/>
        </w:tabs>
        <w:spacing w:after="0"/>
        <w:rPr>
          <w:rFonts w:ascii="Arial" w:hAnsi="Arial" w:cs="Arial"/>
          <w:color w:val="2A2A2A"/>
          <w:sz w:val="24"/>
          <w:szCs w:val="24"/>
        </w:rPr>
      </w:pPr>
      <w:r w:rsidRPr="00D23E84">
        <w:rPr>
          <w:rFonts w:ascii="Arial" w:hAnsi="Arial" w:cs="Arial"/>
          <w:color w:val="2A2A2A"/>
          <w:sz w:val="24"/>
          <w:szCs w:val="24"/>
        </w:rPr>
        <w:t>Answer the questions below:</w:t>
      </w:r>
    </w:p>
    <w:p w14:paraId="76C34F31" w14:textId="77777777" w:rsidR="002002CB" w:rsidRPr="00D23E84" w:rsidRDefault="002002CB" w:rsidP="00D23E84">
      <w:pPr>
        <w:tabs>
          <w:tab w:val="left" w:pos="1231"/>
        </w:tabs>
        <w:spacing w:after="0"/>
        <w:rPr>
          <w:rFonts w:ascii="Arial" w:hAnsi="Arial" w:cs="Arial"/>
          <w:color w:val="2A2A2A"/>
          <w:sz w:val="24"/>
          <w:szCs w:val="24"/>
        </w:rPr>
      </w:pPr>
    </w:p>
    <w:tbl>
      <w:tblPr>
        <w:tblStyle w:val="TableGrid"/>
        <w:tblW w:w="0" w:type="auto"/>
        <w:tblLook w:val="04A0" w:firstRow="1" w:lastRow="0" w:firstColumn="1" w:lastColumn="0" w:noHBand="0" w:noVBand="1"/>
      </w:tblPr>
      <w:tblGrid>
        <w:gridCol w:w="13948"/>
      </w:tblGrid>
      <w:tr w:rsidR="000036F1" w:rsidRPr="00D23E84" w14:paraId="204BE0EA" w14:textId="77777777" w:rsidTr="000036F1">
        <w:tc>
          <w:tcPr>
            <w:tcW w:w="14174" w:type="dxa"/>
          </w:tcPr>
          <w:p w14:paraId="3DC20FE0" w14:textId="77777777" w:rsidR="000036F1" w:rsidRPr="00D23E84" w:rsidRDefault="0007234C" w:rsidP="00D23E84">
            <w:pPr>
              <w:tabs>
                <w:tab w:val="left" w:pos="1231"/>
              </w:tabs>
              <w:spacing w:line="276" w:lineRule="auto"/>
              <w:rPr>
                <w:rFonts w:ascii="Arial" w:hAnsi="Arial" w:cs="Arial"/>
                <w:color w:val="2A2A2A"/>
                <w:sz w:val="24"/>
                <w:szCs w:val="24"/>
              </w:rPr>
            </w:pPr>
            <w:r w:rsidRPr="00D23E84">
              <w:rPr>
                <w:rFonts w:ascii="Arial" w:hAnsi="Arial" w:cs="Arial"/>
                <w:color w:val="2A2A2A"/>
                <w:sz w:val="24"/>
                <w:szCs w:val="24"/>
              </w:rPr>
              <w:t>Workbook notes</w:t>
            </w:r>
          </w:p>
          <w:p w14:paraId="58E7CEA1" w14:textId="77777777" w:rsidR="000036F1" w:rsidRPr="00D23E84" w:rsidRDefault="000036F1" w:rsidP="00D23E84">
            <w:pPr>
              <w:tabs>
                <w:tab w:val="left" w:pos="1231"/>
              </w:tabs>
              <w:spacing w:line="276" w:lineRule="auto"/>
              <w:rPr>
                <w:rFonts w:ascii="Arial" w:hAnsi="Arial" w:cs="Arial"/>
                <w:color w:val="2A2A2A"/>
                <w:sz w:val="24"/>
                <w:szCs w:val="24"/>
              </w:rPr>
            </w:pPr>
          </w:p>
          <w:p w14:paraId="4FEED08D" w14:textId="77777777" w:rsidR="000036F1" w:rsidRPr="00D23E84" w:rsidRDefault="000036F1" w:rsidP="00D23E84">
            <w:pPr>
              <w:tabs>
                <w:tab w:val="left" w:pos="1231"/>
              </w:tabs>
              <w:spacing w:line="276" w:lineRule="auto"/>
              <w:rPr>
                <w:rFonts w:ascii="Arial" w:hAnsi="Arial" w:cs="Arial"/>
                <w:color w:val="2A2A2A"/>
                <w:sz w:val="24"/>
                <w:szCs w:val="24"/>
              </w:rPr>
            </w:pPr>
            <w:r w:rsidRPr="00D23E84">
              <w:rPr>
                <w:rFonts w:ascii="Arial" w:hAnsi="Arial" w:cs="Arial"/>
                <w:color w:val="2A2A2A"/>
                <w:sz w:val="24"/>
                <w:szCs w:val="24"/>
              </w:rPr>
              <w:t xml:space="preserve">1. Why is </w:t>
            </w:r>
            <w:r w:rsidRPr="00E831D6">
              <w:rPr>
                <w:rFonts w:ascii="Arial" w:hAnsi="Arial" w:cs="Arial"/>
                <w:b/>
                <w:color w:val="2A2A2A"/>
                <w:sz w:val="24"/>
                <w:szCs w:val="24"/>
              </w:rPr>
              <w:t>reflective practice</w:t>
            </w:r>
            <w:r w:rsidRPr="00D23E84">
              <w:rPr>
                <w:rFonts w:ascii="Arial" w:hAnsi="Arial" w:cs="Arial"/>
                <w:color w:val="2A2A2A"/>
                <w:sz w:val="24"/>
                <w:szCs w:val="24"/>
              </w:rPr>
              <w:t xml:space="preserve"> important?</w:t>
            </w:r>
          </w:p>
          <w:p w14:paraId="45A36080" w14:textId="77777777" w:rsidR="000036F1" w:rsidRPr="00D23E84" w:rsidRDefault="000036F1" w:rsidP="00D23E84">
            <w:pPr>
              <w:tabs>
                <w:tab w:val="left" w:pos="1231"/>
              </w:tabs>
              <w:spacing w:line="276" w:lineRule="auto"/>
              <w:rPr>
                <w:rFonts w:ascii="Arial" w:hAnsi="Arial" w:cs="Arial"/>
                <w:color w:val="2A2A2A"/>
                <w:sz w:val="24"/>
                <w:szCs w:val="24"/>
              </w:rPr>
            </w:pPr>
          </w:p>
          <w:p w14:paraId="27B9DDDA" w14:textId="77777777" w:rsidR="000036F1" w:rsidRPr="00D23E84" w:rsidRDefault="000036F1" w:rsidP="00D23E84">
            <w:pPr>
              <w:tabs>
                <w:tab w:val="left" w:pos="1231"/>
              </w:tabs>
              <w:spacing w:line="276" w:lineRule="auto"/>
              <w:rPr>
                <w:rFonts w:ascii="Arial" w:hAnsi="Arial" w:cs="Arial"/>
                <w:color w:val="2A2A2A"/>
                <w:sz w:val="24"/>
                <w:szCs w:val="24"/>
              </w:rPr>
            </w:pPr>
            <w:r w:rsidRPr="00D23E84">
              <w:rPr>
                <w:rFonts w:ascii="Arial" w:hAnsi="Arial" w:cs="Arial"/>
                <w:color w:val="2A2A2A"/>
                <w:sz w:val="24"/>
                <w:szCs w:val="24"/>
              </w:rPr>
              <w:t xml:space="preserve">2. How might you use </w:t>
            </w:r>
            <w:r w:rsidR="009E02C1" w:rsidRPr="00D23E84">
              <w:rPr>
                <w:rFonts w:ascii="Arial" w:hAnsi="Arial" w:cs="Arial"/>
                <w:color w:val="2A2A2A"/>
                <w:sz w:val="24"/>
                <w:szCs w:val="24"/>
              </w:rPr>
              <w:t>reflection in your</w:t>
            </w:r>
            <w:r w:rsidRPr="00D23E84">
              <w:rPr>
                <w:rFonts w:ascii="Arial" w:hAnsi="Arial" w:cs="Arial"/>
                <w:color w:val="2A2A2A"/>
                <w:sz w:val="24"/>
                <w:szCs w:val="24"/>
              </w:rPr>
              <w:t xml:space="preserve"> sup</w:t>
            </w:r>
            <w:r w:rsidR="009E02C1" w:rsidRPr="00D23E84">
              <w:rPr>
                <w:rFonts w:ascii="Arial" w:hAnsi="Arial" w:cs="Arial"/>
                <w:color w:val="2A2A2A"/>
                <w:sz w:val="24"/>
                <w:szCs w:val="24"/>
              </w:rPr>
              <w:t>ervision and appraisal?</w:t>
            </w:r>
          </w:p>
          <w:p w14:paraId="04BB4B7E" w14:textId="77777777" w:rsidR="009E02C1" w:rsidRPr="00D23E84" w:rsidRDefault="009E02C1" w:rsidP="00D23E84">
            <w:pPr>
              <w:tabs>
                <w:tab w:val="left" w:pos="1231"/>
              </w:tabs>
              <w:spacing w:line="276" w:lineRule="auto"/>
              <w:rPr>
                <w:rFonts w:ascii="Arial" w:hAnsi="Arial" w:cs="Arial"/>
                <w:b/>
                <w:color w:val="2A2A2A"/>
                <w:sz w:val="24"/>
                <w:szCs w:val="24"/>
              </w:rPr>
            </w:pPr>
          </w:p>
        </w:tc>
      </w:tr>
    </w:tbl>
    <w:p w14:paraId="1A003712" w14:textId="77777777" w:rsidR="000036F1" w:rsidRPr="00D23E84" w:rsidRDefault="000036F1" w:rsidP="00D23E84">
      <w:pPr>
        <w:tabs>
          <w:tab w:val="left" w:pos="1231"/>
        </w:tabs>
        <w:spacing w:after="0"/>
        <w:rPr>
          <w:rFonts w:ascii="Arial" w:hAnsi="Arial" w:cs="Arial"/>
          <w:b/>
          <w:color w:val="2A2A2A"/>
          <w:sz w:val="24"/>
          <w:szCs w:val="24"/>
        </w:rPr>
      </w:pPr>
    </w:p>
    <w:p w14:paraId="154D5AA6" w14:textId="77777777" w:rsidR="002002CB" w:rsidRDefault="002002CB" w:rsidP="00D23E84">
      <w:pPr>
        <w:tabs>
          <w:tab w:val="left" w:pos="1231"/>
        </w:tabs>
        <w:spacing w:after="0"/>
        <w:rPr>
          <w:rFonts w:ascii="Arial" w:hAnsi="Arial" w:cs="Arial"/>
          <w:b/>
          <w:color w:val="2A2A2A"/>
          <w:sz w:val="24"/>
          <w:szCs w:val="24"/>
        </w:rPr>
      </w:pPr>
      <w:r w:rsidRPr="00D23E84">
        <w:rPr>
          <w:rFonts w:ascii="Arial" w:hAnsi="Arial" w:cs="Arial"/>
          <w:b/>
          <w:color w:val="2A2A2A"/>
          <w:sz w:val="24"/>
          <w:szCs w:val="24"/>
        </w:rPr>
        <w:t>Learning activity</w:t>
      </w:r>
    </w:p>
    <w:p w14:paraId="6DACCF35" w14:textId="77777777" w:rsidR="00D23E84" w:rsidRPr="00D23E84" w:rsidRDefault="00D23E84" w:rsidP="00D23E84">
      <w:pPr>
        <w:tabs>
          <w:tab w:val="left" w:pos="1231"/>
        </w:tabs>
        <w:spacing w:after="0"/>
        <w:rPr>
          <w:rFonts w:ascii="Arial" w:hAnsi="Arial" w:cs="Arial"/>
          <w:b/>
          <w:color w:val="2A2A2A"/>
          <w:sz w:val="24"/>
          <w:szCs w:val="24"/>
        </w:rPr>
      </w:pPr>
    </w:p>
    <w:p w14:paraId="539B531E" w14:textId="77777777" w:rsidR="0076481C" w:rsidRDefault="0076481C" w:rsidP="00D23E84">
      <w:pPr>
        <w:tabs>
          <w:tab w:val="left" w:pos="1231"/>
        </w:tabs>
        <w:spacing w:after="0"/>
        <w:rPr>
          <w:rFonts w:ascii="Arial" w:hAnsi="Arial" w:cs="Arial"/>
          <w:color w:val="2A2A2A"/>
          <w:sz w:val="24"/>
          <w:szCs w:val="24"/>
        </w:rPr>
      </w:pPr>
      <w:r w:rsidRPr="00D23E84">
        <w:rPr>
          <w:rFonts w:ascii="Arial" w:hAnsi="Arial" w:cs="Arial"/>
          <w:color w:val="2A2A2A"/>
          <w:sz w:val="24"/>
          <w:szCs w:val="24"/>
        </w:rPr>
        <w:t>Ask your manager to give you some feedback on how you are using reflection in your supervision to help you develop your practice</w:t>
      </w:r>
      <w:r w:rsidR="00D42802" w:rsidRPr="00D23E84">
        <w:rPr>
          <w:rFonts w:ascii="Arial" w:hAnsi="Arial" w:cs="Arial"/>
          <w:color w:val="2A2A2A"/>
          <w:sz w:val="24"/>
          <w:szCs w:val="24"/>
        </w:rPr>
        <w:t>. If you are not yet employed, leave this space blank and come back to it later.</w:t>
      </w:r>
    </w:p>
    <w:p w14:paraId="19960A02" w14:textId="77777777" w:rsidR="00D23E84" w:rsidRPr="00D23E84" w:rsidRDefault="00D23E84" w:rsidP="00D23E84">
      <w:pPr>
        <w:tabs>
          <w:tab w:val="left" w:pos="1231"/>
        </w:tabs>
        <w:spacing w:after="0"/>
        <w:rPr>
          <w:rFonts w:ascii="Arial" w:hAnsi="Arial" w:cs="Arial"/>
          <w:color w:val="2A2A2A"/>
          <w:sz w:val="24"/>
          <w:szCs w:val="24"/>
        </w:rPr>
      </w:pPr>
    </w:p>
    <w:tbl>
      <w:tblPr>
        <w:tblStyle w:val="TableGrid"/>
        <w:tblW w:w="0" w:type="auto"/>
        <w:tblLook w:val="04A0" w:firstRow="1" w:lastRow="0" w:firstColumn="1" w:lastColumn="0" w:noHBand="0" w:noVBand="1"/>
      </w:tblPr>
      <w:tblGrid>
        <w:gridCol w:w="13948"/>
      </w:tblGrid>
      <w:tr w:rsidR="0007234C" w:rsidRPr="00D23E84" w14:paraId="5864F495" w14:textId="77777777" w:rsidTr="0007234C">
        <w:tc>
          <w:tcPr>
            <w:tcW w:w="13948" w:type="dxa"/>
          </w:tcPr>
          <w:p w14:paraId="08D08450" w14:textId="77777777" w:rsidR="00B134F3" w:rsidRPr="00D23E84" w:rsidRDefault="0007234C" w:rsidP="00D23E84">
            <w:pPr>
              <w:tabs>
                <w:tab w:val="left" w:pos="1231"/>
              </w:tabs>
              <w:spacing w:line="276" w:lineRule="auto"/>
              <w:rPr>
                <w:rFonts w:ascii="Arial" w:hAnsi="Arial" w:cs="Arial"/>
                <w:color w:val="2A2A2A"/>
                <w:sz w:val="24"/>
                <w:szCs w:val="24"/>
              </w:rPr>
            </w:pPr>
            <w:r w:rsidRPr="00D23E84">
              <w:rPr>
                <w:rFonts w:ascii="Arial" w:hAnsi="Arial" w:cs="Arial"/>
                <w:color w:val="2A2A2A"/>
                <w:sz w:val="24"/>
                <w:szCs w:val="24"/>
              </w:rPr>
              <w:t>Workbook notes</w:t>
            </w:r>
          </w:p>
          <w:p w14:paraId="42709F71" w14:textId="77777777" w:rsidR="00B828E2" w:rsidRDefault="00B828E2" w:rsidP="00D23E84">
            <w:pPr>
              <w:tabs>
                <w:tab w:val="left" w:pos="1231"/>
              </w:tabs>
              <w:spacing w:line="276" w:lineRule="auto"/>
              <w:rPr>
                <w:rFonts w:ascii="Arial" w:hAnsi="Arial" w:cs="Arial"/>
                <w:color w:val="2A2A2A"/>
                <w:sz w:val="24"/>
                <w:szCs w:val="24"/>
              </w:rPr>
            </w:pPr>
          </w:p>
          <w:p w14:paraId="2C0ABBFB" w14:textId="77777777" w:rsidR="00D23E84" w:rsidRPr="00D23E84" w:rsidRDefault="00D23E84" w:rsidP="00D23E84">
            <w:pPr>
              <w:tabs>
                <w:tab w:val="left" w:pos="1231"/>
              </w:tabs>
              <w:spacing w:line="276" w:lineRule="auto"/>
              <w:rPr>
                <w:rFonts w:ascii="Arial" w:hAnsi="Arial" w:cs="Arial"/>
                <w:color w:val="2A2A2A"/>
                <w:sz w:val="24"/>
                <w:szCs w:val="24"/>
              </w:rPr>
            </w:pPr>
          </w:p>
          <w:p w14:paraId="75A19C99" w14:textId="77777777" w:rsidR="0007234C" w:rsidRPr="00D23E84" w:rsidRDefault="0007234C" w:rsidP="00D23E84">
            <w:pPr>
              <w:tabs>
                <w:tab w:val="left" w:pos="1231"/>
              </w:tabs>
              <w:spacing w:line="276" w:lineRule="auto"/>
              <w:rPr>
                <w:rFonts w:ascii="Arial" w:hAnsi="Arial" w:cs="Arial"/>
                <w:color w:val="2A2A2A"/>
                <w:sz w:val="24"/>
                <w:szCs w:val="24"/>
              </w:rPr>
            </w:pPr>
            <w:r w:rsidRPr="00D23E84">
              <w:rPr>
                <w:rFonts w:ascii="Arial" w:hAnsi="Arial" w:cs="Arial"/>
                <w:color w:val="2A2A2A"/>
                <w:sz w:val="24"/>
                <w:szCs w:val="24"/>
              </w:rPr>
              <w:t>Manager’s notes</w:t>
            </w:r>
          </w:p>
          <w:p w14:paraId="32DA4A13" w14:textId="77777777" w:rsidR="0007234C" w:rsidRDefault="0007234C" w:rsidP="00D23E84">
            <w:pPr>
              <w:tabs>
                <w:tab w:val="left" w:pos="1231"/>
              </w:tabs>
              <w:spacing w:line="276" w:lineRule="auto"/>
              <w:rPr>
                <w:rFonts w:ascii="Arial" w:hAnsi="Arial" w:cs="Arial"/>
                <w:color w:val="2A2A2A"/>
                <w:sz w:val="24"/>
                <w:szCs w:val="24"/>
              </w:rPr>
            </w:pPr>
          </w:p>
          <w:p w14:paraId="54017EA9" w14:textId="77777777" w:rsidR="00D23E84" w:rsidRPr="00D23E84" w:rsidRDefault="00D23E84" w:rsidP="00D23E84">
            <w:pPr>
              <w:tabs>
                <w:tab w:val="left" w:pos="1231"/>
              </w:tabs>
              <w:spacing w:line="276" w:lineRule="auto"/>
              <w:rPr>
                <w:rFonts w:ascii="Arial" w:hAnsi="Arial" w:cs="Arial"/>
                <w:color w:val="2A2A2A"/>
                <w:sz w:val="24"/>
                <w:szCs w:val="24"/>
              </w:rPr>
            </w:pPr>
          </w:p>
        </w:tc>
      </w:tr>
    </w:tbl>
    <w:p w14:paraId="2CCF29E4" w14:textId="77777777" w:rsidR="00E35FD9" w:rsidRPr="00D23E84" w:rsidRDefault="00E35FD9" w:rsidP="00D23E84">
      <w:pPr>
        <w:tabs>
          <w:tab w:val="left" w:pos="1231"/>
        </w:tabs>
        <w:spacing w:after="0"/>
        <w:rPr>
          <w:rFonts w:ascii="Arial" w:hAnsi="Arial" w:cs="Arial"/>
          <w:color w:val="2A2A2A"/>
          <w:sz w:val="24"/>
          <w:szCs w:val="24"/>
        </w:rPr>
      </w:pPr>
    </w:p>
    <w:p w14:paraId="2B624504" w14:textId="77777777" w:rsidR="002002CB" w:rsidRPr="00E35FD9" w:rsidRDefault="002002CB" w:rsidP="00D23E84">
      <w:pPr>
        <w:tabs>
          <w:tab w:val="left" w:pos="1231"/>
        </w:tabs>
        <w:spacing w:after="0"/>
        <w:rPr>
          <w:rFonts w:ascii="Arial" w:hAnsi="Arial" w:cs="Arial"/>
          <w:b/>
          <w:sz w:val="24"/>
          <w:szCs w:val="24"/>
        </w:rPr>
      </w:pPr>
      <w:r w:rsidRPr="00E35FD9">
        <w:rPr>
          <w:rFonts w:ascii="Arial" w:hAnsi="Arial" w:cs="Arial"/>
          <w:b/>
          <w:sz w:val="24"/>
          <w:szCs w:val="24"/>
        </w:rPr>
        <w:t>Learning activity</w:t>
      </w:r>
    </w:p>
    <w:p w14:paraId="51A5DCC2" w14:textId="77777777" w:rsidR="00E35FD9" w:rsidRPr="00E35FD9" w:rsidRDefault="00E35FD9" w:rsidP="00D23E84">
      <w:pPr>
        <w:tabs>
          <w:tab w:val="left" w:pos="1231"/>
        </w:tabs>
        <w:spacing w:after="0"/>
        <w:rPr>
          <w:rFonts w:ascii="Arial" w:hAnsi="Arial" w:cs="Arial"/>
          <w:b/>
          <w:sz w:val="24"/>
          <w:szCs w:val="24"/>
        </w:rPr>
      </w:pPr>
    </w:p>
    <w:p w14:paraId="73FE7F6B" w14:textId="705AD1DC" w:rsidR="00B306FA" w:rsidRPr="00E35FD9" w:rsidRDefault="00A2534A" w:rsidP="00D23E84">
      <w:pPr>
        <w:tabs>
          <w:tab w:val="left" w:pos="1231"/>
        </w:tabs>
        <w:spacing w:after="0"/>
        <w:rPr>
          <w:rFonts w:ascii="Arial" w:hAnsi="Arial" w:cs="Arial"/>
          <w:sz w:val="24"/>
          <w:szCs w:val="24"/>
        </w:rPr>
      </w:pPr>
      <w:r w:rsidRPr="00E35FD9">
        <w:rPr>
          <w:rFonts w:ascii="Arial" w:hAnsi="Arial" w:cs="Arial"/>
          <w:sz w:val="24"/>
          <w:szCs w:val="24"/>
        </w:rPr>
        <w:t>The c</w:t>
      </w:r>
      <w:r w:rsidR="009E02C1" w:rsidRPr="00E35FD9">
        <w:rPr>
          <w:rFonts w:ascii="Arial" w:hAnsi="Arial" w:cs="Arial"/>
          <w:sz w:val="24"/>
          <w:szCs w:val="24"/>
        </w:rPr>
        <w:t>ase study</w:t>
      </w:r>
      <w:r w:rsidRPr="00E35FD9">
        <w:rPr>
          <w:rFonts w:ascii="Arial" w:hAnsi="Arial" w:cs="Arial"/>
          <w:sz w:val="24"/>
          <w:szCs w:val="24"/>
        </w:rPr>
        <w:t xml:space="preserve"> below </w:t>
      </w:r>
      <w:r w:rsidR="009D7EBD" w:rsidRPr="00E35FD9">
        <w:rPr>
          <w:rFonts w:ascii="Arial" w:hAnsi="Arial" w:cs="Arial"/>
          <w:sz w:val="24"/>
          <w:szCs w:val="24"/>
        </w:rPr>
        <w:t>helps to show you</w:t>
      </w:r>
      <w:r w:rsidRPr="00E35FD9">
        <w:rPr>
          <w:rFonts w:ascii="Arial" w:hAnsi="Arial" w:cs="Arial"/>
          <w:sz w:val="24"/>
          <w:szCs w:val="24"/>
        </w:rPr>
        <w:t xml:space="preserve"> </w:t>
      </w:r>
      <w:r w:rsidR="002002CB" w:rsidRPr="00E35FD9">
        <w:rPr>
          <w:rFonts w:ascii="Arial" w:hAnsi="Arial" w:cs="Arial"/>
          <w:sz w:val="24"/>
          <w:szCs w:val="24"/>
        </w:rPr>
        <w:t xml:space="preserve">how </w:t>
      </w:r>
      <w:r w:rsidRPr="00E35FD9">
        <w:rPr>
          <w:rFonts w:ascii="Arial" w:hAnsi="Arial" w:cs="Arial"/>
          <w:sz w:val="24"/>
          <w:szCs w:val="24"/>
        </w:rPr>
        <w:t>the relationship between taking responsibility for your own learning + supervision + reflection = better outcomes for the individuals and carers we work with</w:t>
      </w:r>
      <w:r w:rsidR="005B0465">
        <w:rPr>
          <w:rFonts w:ascii="Arial" w:hAnsi="Arial" w:cs="Arial"/>
          <w:sz w:val="24"/>
          <w:szCs w:val="24"/>
        </w:rPr>
        <w:t>.</w:t>
      </w:r>
    </w:p>
    <w:p w14:paraId="056B2B54" w14:textId="77777777" w:rsidR="00B828E2" w:rsidRPr="00E35FD9" w:rsidRDefault="00B828E2" w:rsidP="00D23E84">
      <w:pPr>
        <w:tabs>
          <w:tab w:val="left" w:pos="1231"/>
        </w:tabs>
        <w:spacing w:after="0"/>
        <w:rPr>
          <w:rFonts w:ascii="Arial" w:hAnsi="Arial" w:cs="Arial"/>
          <w:sz w:val="24"/>
          <w:szCs w:val="24"/>
        </w:rPr>
      </w:pPr>
    </w:p>
    <w:p w14:paraId="7B69E7F0" w14:textId="17E42FE2" w:rsidR="00B306FA" w:rsidRDefault="009E02C1" w:rsidP="00D23E84">
      <w:pPr>
        <w:tabs>
          <w:tab w:val="left" w:pos="1231"/>
        </w:tabs>
        <w:spacing w:after="0"/>
        <w:rPr>
          <w:rFonts w:ascii="Arial" w:hAnsi="Arial" w:cs="Arial"/>
          <w:sz w:val="24"/>
          <w:szCs w:val="24"/>
        </w:rPr>
      </w:pPr>
      <w:r w:rsidRPr="00E35FD9">
        <w:rPr>
          <w:rFonts w:ascii="Arial" w:hAnsi="Arial" w:cs="Arial"/>
          <w:sz w:val="24"/>
          <w:szCs w:val="24"/>
        </w:rPr>
        <w:t xml:space="preserve">Adam works as a support worker in a Learning Disability Community Team. He has completed his </w:t>
      </w:r>
      <w:r w:rsidR="005B0465">
        <w:rPr>
          <w:rFonts w:ascii="Arial" w:hAnsi="Arial" w:cs="Arial"/>
          <w:sz w:val="24"/>
          <w:szCs w:val="24"/>
        </w:rPr>
        <w:t>l</w:t>
      </w:r>
      <w:r w:rsidRPr="00E35FD9">
        <w:rPr>
          <w:rFonts w:ascii="Arial" w:hAnsi="Arial" w:cs="Arial"/>
          <w:sz w:val="24"/>
          <w:szCs w:val="24"/>
        </w:rPr>
        <w:t xml:space="preserve">evel 2 </w:t>
      </w:r>
      <w:r w:rsidR="005B0465">
        <w:rPr>
          <w:rFonts w:ascii="Arial" w:hAnsi="Arial" w:cs="Arial"/>
          <w:sz w:val="24"/>
          <w:szCs w:val="24"/>
        </w:rPr>
        <w:t>d</w:t>
      </w:r>
      <w:r w:rsidRPr="00E35FD9">
        <w:rPr>
          <w:rFonts w:ascii="Arial" w:hAnsi="Arial" w:cs="Arial"/>
          <w:sz w:val="24"/>
          <w:szCs w:val="24"/>
        </w:rPr>
        <w:t xml:space="preserve">iploma qualification in </w:t>
      </w:r>
      <w:r w:rsidR="005B0465">
        <w:rPr>
          <w:rFonts w:ascii="Arial" w:hAnsi="Arial" w:cs="Arial"/>
          <w:sz w:val="24"/>
          <w:szCs w:val="24"/>
        </w:rPr>
        <w:t>h</w:t>
      </w:r>
      <w:r w:rsidRPr="00E35FD9">
        <w:rPr>
          <w:rFonts w:ascii="Arial" w:hAnsi="Arial" w:cs="Arial"/>
          <w:sz w:val="24"/>
          <w:szCs w:val="24"/>
        </w:rPr>
        <w:t xml:space="preserve">ealth and </w:t>
      </w:r>
      <w:r w:rsidR="005B0465">
        <w:rPr>
          <w:rFonts w:ascii="Arial" w:hAnsi="Arial" w:cs="Arial"/>
          <w:sz w:val="24"/>
          <w:szCs w:val="24"/>
        </w:rPr>
        <w:t>s</w:t>
      </w:r>
      <w:r w:rsidRPr="00E35FD9">
        <w:rPr>
          <w:rFonts w:ascii="Arial" w:hAnsi="Arial" w:cs="Arial"/>
          <w:sz w:val="24"/>
          <w:szCs w:val="24"/>
        </w:rPr>
        <w:t xml:space="preserve">ocial </w:t>
      </w:r>
      <w:r w:rsidR="005B0465">
        <w:rPr>
          <w:rFonts w:ascii="Arial" w:hAnsi="Arial" w:cs="Arial"/>
          <w:sz w:val="24"/>
          <w:szCs w:val="24"/>
        </w:rPr>
        <w:t>c</w:t>
      </w:r>
      <w:r w:rsidRPr="00E35FD9">
        <w:rPr>
          <w:rFonts w:ascii="Arial" w:hAnsi="Arial" w:cs="Arial"/>
          <w:sz w:val="24"/>
          <w:szCs w:val="24"/>
        </w:rPr>
        <w:t xml:space="preserve">are. A growing number of people supported by the service have sensory loss and he would like to develop his knowledge in this area. He talks this through with his </w:t>
      </w:r>
      <w:r w:rsidR="002002CB" w:rsidRPr="00E35FD9">
        <w:rPr>
          <w:rFonts w:ascii="Arial" w:hAnsi="Arial" w:cs="Arial"/>
          <w:sz w:val="24"/>
          <w:szCs w:val="24"/>
        </w:rPr>
        <w:t>team leader</w:t>
      </w:r>
      <w:r w:rsidRPr="00E35FD9">
        <w:rPr>
          <w:rFonts w:ascii="Arial" w:hAnsi="Arial" w:cs="Arial"/>
          <w:sz w:val="24"/>
          <w:szCs w:val="24"/>
        </w:rPr>
        <w:t xml:space="preserve"> in supervision and they agree a plan for his learning.  </w:t>
      </w:r>
    </w:p>
    <w:p w14:paraId="15D9835E" w14:textId="77777777" w:rsidR="005B0465" w:rsidRPr="00E35FD9" w:rsidRDefault="005B0465" w:rsidP="00D23E84">
      <w:pPr>
        <w:tabs>
          <w:tab w:val="left" w:pos="1231"/>
        </w:tabs>
        <w:spacing w:after="0"/>
        <w:rPr>
          <w:rFonts w:ascii="Arial" w:hAnsi="Arial" w:cs="Arial"/>
          <w:sz w:val="24"/>
          <w:szCs w:val="24"/>
        </w:rPr>
      </w:pPr>
    </w:p>
    <w:p w14:paraId="28F3EBC2" w14:textId="11E3FFEE" w:rsidR="00B306FA" w:rsidRDefault="009E02C1" w:rsidP="00D23E84">
      <w:pPr>
        <w:tabs>
          <w:tab w:val="left" w:pos="1231"/>
        </w:tabs>
        <w:spacing w:after="0"/>
        <w:rPr>
          <w:rFonts w:ascii="Arial" w:hAnsi="Arial" w:cs="Arial"/>
          <w:sz w:val="24"/>
          <w:szCs w:val="24"/>
        </w:rPr>
      </w:pPr>
      <w:r w:rsidRPr="00E35FD9">
        <w:rPr>
          <w:rFonts w:ascii="Arial" w:hAnsi="Arial" w:cs="Arial"/>
          <w:sz w:val="24"/>
          <w:szCs w:val="24"/>
        </w:rPr>
        <w:t>Adam undertakes a course</w:t>
      </w:r>
      <w:r w:rsidR="005B0465">
        <w:rPr>
          <w:rFonts w:ascii="Arial" w:hAnsi="Arial" w:cs="Arial"/>
          <w:sz w:val="24"/>
          <w:szCs w:val="24"/>
        </w:rPr>
        <w:t>,</w:t>
      </w:r>
      <w:r w:rsidRPr="00E35FD9">
        <w:rPr>
          <w:rFonts w:ascii="Arial" w:hAnsi="Arial" w:cs="Arial"/>
          <w:sz w:val="24"/>
          <w:szCs w:val="24"/>
        </w:rPr>
        <w:t xml:space="preserve"> </w:t>
      </w:r>
      <w:r w:rsidR="007E5E65" w:rsidRPr="00E35FD9">
        <w:rPr>
          <w:rFonts w:ascii="Arial" w:hAnsi="Arial" w:cs="Arial"/>
          <w:sz w:val="24"/>
          <w:szCs w:val="24"/>
        </w:rPr>
        <w:t>arranges to visit and spend</w:t>
      </w:r>
      <w:r w:rsidRPr="00E35FD9">
        <w:rPr>
          <w:rFonts w:ascii="Arial" w:hAnsi="Arial" w:cs="Arial"/>
          <w:sz w:val="24"/>
          <w:szCs w:val="24"/>
        </w:rPr>
        <w:t xml:space="preserve"> time with </w:t>
      </w:r>
      <w:r w:rsidR="007E5E65" w:rsidRPr="00E35FD9">
        <w:rPr>
          <w:rFonts w:ascii="Arial" w:hAnsi="Arial" w:cs="Arial"/>
          <w:sz w:val="24"/>
          <w:szCs w:val="24"/>
        </w:rPr>
        <w:t xml:space="preserve">the Sensory Impairment Specialist Team </w:t>
      </w:r>
      <w:r w:rsidRPr="00E35FD9">
        <w:rPr>
          <w:rFonts w:ascii="Arial" w:hAnsi="Arial" w:cs="Arial"/>
          <w:sz w:val="24"/>
          <w:szCs w:val="24"/>
        </w:rPr>
        <w:t>i</w:t>
      </w:r>
      <w:r w:rsidR="002002CB" w:rsidRPr="00E35FD9">
        <w:rPr>
          <w:rFonts w:ascii="Arial" w:hAnsi="Arial" w:cs="Arial"/>
          <w:sz w:val="24"/>
          <w:szCs w:val="24"/>
        </w:rPr>
        <w:t>n his local area</w:t>
      </w:r>
      <w:r w:rsidR="007E5E65" w:rsidRPr="00E35FD9">
        <w:rPr>
          <w:rFonts w:ascii="Arial" w:hAnsi="Arial" w:cs="Arial"/>
          <w:sz w:val="24"/>
          <w:szCs w:val="24"/>
        </w:rPr>
        <w:t xml:space="preserve"> and does some research on his own on the internet, looking at the web</w:t>
      </w:r>
      <w:r w:rsidR="00B134F3" w:rsidRPr="00E35FD9">
        <w:rPr>
          <w:rFonts w:ascii="Arial" w:hAnsi="Arial" w:cs="Arial"/>
          <w:sz w:val="24"/>
          <w:szCs w:val="24"/>
        </w:rPr>
        <w:t xml:space="preserve">sites recommended by the team. </w:t>
      </w:r>
    </w:p>
    <w:p w14:paraId="3CA3E59B" w14:textId="77777777" w:rsidR="005B0465" w:rsidRPr="00E35FD9" w:rsidRDefault="005B0465" w:rsidP="00D23E84">
      <w:pPr>
        <w:tabs>
          <w:tab w:val="left" w:pos="1231"/>
        </w:tabs>
        <w:spacing w:after="0"/>
        <w:rPr>
          <w:rFonts w:ascii="Arial" w:hAnsi="Arial" w:cs="Arial"/>
          <w:sz w:val="24"/>
          <w:szCs w:val="24"/>
        </w:rPr>
      </w:pPr>
    </w:p>
    <w:p w14:paraId="4072D5B9" w14:textId="7557F7CD" w:rsidR="00B134F3" w:rsidRPr="00E35FD9" w:rsidRDefault="007E5E65" w:rsidP="00D23E84">
      <w:pPr>
        <w:tabs>
          <w:tab w:val="left" w:pos="1231"/>
        </w:tabs>
        <w:spacing w:after="0"/>
        <w:rPr>
          <w:rFonts w:ascii="Arial" w:hAnsi="Arial" w:cs="Arial"/>
          <w:sz w:val="24"/>
          <w:szCs w:val="24"/>
        </w:rPr>
      </w:pPr>
      <w:r w:rsidRPr="00E35FD9">
        <w:rPr>
          <w:rFonts w:ascii="Arial" w:hAnsi="Arial" w:cs="Arial"/>
          <w:sz w:val="24"/>
          <w:szCs w:val="24"/>
        </w:rPr>
        <w:t>In supervision</w:t>
      </w:r>
      <w:r w:rsidR="002002CB" w:rsidRPr="00E35FD9">
        <w:rPr>
          <w:rFonts w:ascii="Arial" w:hAnsi="Arial" w:cs="Arial"/>
          <w:sz w:val="24"/>
          <w:szCs w:val="24"/>
        </w:rPr>
        <w:t>,</w:t>
      </w:r>
      <w:r w:rsidRPr="00E35FD9">
        <w:rPr>
          <w:rFonts w:ascii="Arial" w:hAnsi="Arial" w:cs="Arial"/>
          <w:sz w:val="24"/>
          <w:szCs w:val="24"/>
        </w:rPr>
        <w:t xml:space="preserve"> he discusses with his </w:t>
      </w:r>
      <w:r w:rsidR="002002CB" w:rsidRPr="00E35FD9">
        <w:rPr>
          <w:rFonts w:ascii="Arial" w:hAnsi="Arial" w:cs="Arial"/>
          <w:sz w:val="24"/>
          <w:szCs w:val="24"/>
        </w:rPr>
        <w:t>team leader</w:t>
      </w:r>
      <w:r w:rsidRPr="00E35FD9">
        <w:rPr>
          <w:rFonts w:ascii="Arial" w:hAnsi="Arial" w:cs="Arial"/>
          <w:sz w:val="24"/>
          <w:szCs w:val="24"/>
        </w:rPr>
        <w:t xml:space="preserve"> what he has learn</w:t>
      </w:r>
      <w:r w:rsidR="00103F33">
        <w:rPr>
          <w:rFonts w:ascii="Arial" w:hAnsi="Arial" w:cs="Arial"/>
          <w:sz w:val="24"/>
          <w:szCs w:val="24"/>
        </w:rPr>
        <w:t>t</w:t>
      </w:r>
      <w:r w:rsidR="00CE4542" w:rsidRPr="00E35FD9">
        <w:rPr>
          <w:rFonts w:ascii="Arial" w:hAnsi="Arial" w:cs="Arial"/>
          <w:sz w:val="24"/>
          <w:szCs w:val="24"/>
        </w:rPr>
        <w:t>. He is able to reflect</w:t>
      </w:r>
      <w:r w:rsidRPr="00E35FD9">
        <w:rPr>
          <w:rFonts w:ascii="Arial" w:hAnsi="Arial" w:cs="Arial"/>
          <w:sz w:val="24"/>
          <w:szCs w:val="24"/>
        </w:rPr>
        <w:t xml:space="preserve"> </w:t>
      </w:r>
      <w:r w:rsidR="00CE4542" w:rsidRPr="00E35FD9">
        <w:rPr>
          <w:rFonts w:ascii="Arial" w:hAnsi="Arial" w:cs="Arial"/>
          <w:sz w:val="24"/>
          <w:szCs w:val="24"/>
        </w:rPr>
        <w:t>on the difference it has made to his practice</w:t>
      </w:r>
      <w:r w:rsidR="005B0465">
        <w:rPr>
          <w:rFonts w:ascii="Arial" w:hAnsi="Arial" w:cs="Arial"/>
          <w:sz w:val="24"/>
          <w:szCs w:val="24"/>
        </w:rPr>
        <w:t>,</w:t>
      </w:r>
      <w:r w:rsidR="00CE4542" w:rsidRPr="00E35FD9">
        <w:rPr>
          <w:rFonts w:ascii="Arial" w:hAnsi="Arial" w:cs="Arial"/>
          <w:sz w:val="24"/>
          <w:szCs w:val="24"/>
        </w:rPr>
        <w:t xml:space="preserve"> the ways he is able to provide better supp</w:t>
      </w:r>
      <w:r w:rsidR="008F537B" w:rsidRPr="00E35FD9">
        <w:rPr>
          <w:rFonts w:ascii="Arial" w:hAnsi="Arial" w:cs="Arial"/>
          <w:sz w:val="24"/>
          <w:szCs w:val="24"/>
        </w:rPr>
        <w:t xml:space="preserve">ort to the people he works with and improve their independence. </w:t>
      </w:r>
      <w:r w:rsidR="00B134F3" w:rsidRPr="00E35FD9">
        <w:rPr>
          <w:rFonts w:ascii="Arial" w:hAnsi="Arial" w:cs="Arial"/>
          <w:sz w:val="24"/>
          <w:szCs w:val="24"/>
        </w:rPr>
        <w:t xml:space="preserve"> </w:t>
      </w:r>
    </w:p>
    <w:p w14:paraId="4A8F8776" w14:textId="77777777" w:rsidR="00B14BBD" w:rsidRPr="00E35FD9" w:rsidRDefault="00B14BBD" w:rsidP="00D23E84">
      <w:pPr>
        <w:tabs>
          <w:tab w:val="left" w:pos="1231"/>
        </w:tabs>
        <w:spacing w:after="0"/>
        <w:rPr>
          <w:rFonts w:ascii="Arial" w:hAnsi="Arial" w:cs="Arial"/>
          <w:b/>
          <w:sz w:val="24"/>
          <w:szCs w:val="24"/>
        </w:rPr>
      </w:pPr>
      <w:r w:rsidRPr="00E35FD9">
        <w:rPr>
          <w:rFonts w:ascii="Arial" w:hAnsi="Arial" w:cs="Arial"/>
          <w:b/>
          <w:sz w:val="24"/>
          <w:szCs w:val="24"/>
        </w:rPr>
        <w:lastRenderedPageBreak/>
        <w:t>Learning activity</w:t>
      </w:r>
    </w:p>
    <w:p w14:paraId="04ABA9E4" w14:textId="3302EF92" w:rsidR="004F635E" w:rsidRPr="00E35FD9" w:rsidRDefault="005B0465" w:rsidP="00D23E84">
      <w:pPr>
        <w:tabs>
          <w:tab w:val="left" w:pos="1231"/>
        </w:tabs>
        <w:spacing w:after="0"/>
        <w:rPr>
          <w:rFonts w:ascii="Arial" w:hAnsi="Arial" w:cs="Arial"/>
          <w:b/>
          <w:sz w:val="24"/>
          <w:szCs w:val="24"/>
        </w:rPr>
      </w:pPr>
      <w:r w:rsidRPr="00E35FD9">
        <w:rPr>
          <w:rFonts w:ascii="Arial" w:hAnsi="Arial" w:cs="Arial"/>
          <w:sz w:val="24"/>
          <w:szCs w:val="24"/>
        </w:rPr>
        <w:t xml:space="preserve">Whatever your role in health and social care, it is important you have the right level of literacy, numeracy and </w:t>
      </w:r>
      <w:r w:rsidRPr="00E35FD9">
        <w:rPr>
          <w:rFonts w:ascii="Arial" w:hAnsi="Arial" w:cs="Arial"/>
          <w:b/>
          <w:sz w:val="24"/>
          <w:szCs w:val="24"/>
        </w:rPr>
        <w:t xml:space="preserve">digital competency </w:t>
      </w:r>
      <w:r w:rsidRPr="00E35FD9">
        <w:rPr>
          <w:rFonts w:ascii="Arial" w:hAnsi="Arial" w:cs="Arial"/>
          <w:sz w:val="24"/>
          <w:szCs w:val="24"/>
        </w:rPr>
        <w:t>skills to support your professional practice.</w:t>
      </w:r>
    </w:p>
    <w:p w14:paraId="2AB41EDA" w14:textId="77777777" w:rsidR="005B0465" w:rsidRDefault="005B0465" w:rsidP="00D23E84">
      <w:pPr>
        <w:tabs>
          <w:tab w:val="left" w:pos="1231"/>
        </w:tabs>
        <w:spacing w:after="0"/>
        <w:rPr>
          <w:rFonts w:ascii="Arial" w:hAnsi="Arial" w:cs="Arial"/>
          <w:sz w:val="24"/>
          <w:szCs w:val="24"/>
        </w:rPr>
      </w:pPr>
    </w:p>
    <w:p w14:paraId="7F4CA6E2" w14:textId="791F315F" w:rsidR="00B14BBD" w:rsidRDefault="00B14BBD" w:rsidP="00D23E84">
      <w:pPr>
        <w:tabs>
          <w:tab w:val="left" w:pos="1231"/>
        </w:tabs>
        <w:spacing w:after="0"/>
        <w:rPr>
          <w:rFonts w:ascii="Arial" w:hAnsi="Arial" w:cs="Arial"/>
          <w:sz w:val="24"/>
          <w:szCs w:val="24"/>
        </w:rPr>
      </w:pPr>
      <w:r w:rsidRPr="00E35FD9">
        <w:rPr>
          <w:rFonts w:ascii="Arial" w:hAnsi="Arial" w:cs="Arial"/>
          <w:sz w:val="24"/>
          <w:szCs w:val="24"/>
        </w:rPr>
        <w:t>In the space below outline how you will need to use these skills in your job</w:t>
      </w:r>
      <w:r w:rsidR="005B0465">
        <w:rPr>
          <w:rFonts w:ascii="Arial" w:hAnsi="Arial" w:cs="Arial"/>
          <w:sz w:val="24"/>
          <w:szCs w:val="24"/>
        </w:rPr>
        <w:t>.</w:t>
      </w:r>
    </w:p>
    <w:p w14:paraId="4A3E9A97" w14:textId="77777777" w:rsidR="004F635E" w:rsidRPr="00D23E84" w:rsidRDefault="004F635E" w:rsidP="00D23E84">
      <w:pPr>
        <w:tabs>
          <w:tab w:val="left" w:pos="1231"/>
        </w:tabs>
        <w:spacing w:after="0"/>
        <w:rPr>
          <w:rFonts w:ascii="Arial" w:hAnsi="Arial" w:cs="Arial"/>
          <w:color w:val="2A2A2A"/>
          <w:sz w:val="24"/>
          <w:szCs w:val="24"/>
        </w:rPr>
      </w:pPr>
    </w:p>
    <w:tbl>
      <w:tblPr>
        <w:tblStyle w:val="TableGrid"/>
        <w:tblW w:w="0" w:type="auto"/>
        <w:tblInd w:w="108" w:type="dxa"/>
        <w:tblLook w:val="04A0" w:firstRow="1" w:lastRow="0" w:firstColumn="1" w:lastColumn="0" w:noHBand="0" w:noVBand="1"/>
      </w:tblPr>
      <w:tblGrid>
        <w:gridCol w:w="13840"/>
      </w:tblGrid>
      <w:tr w:rsidR="00B14BBD" w:rsidRPr="00D23E84" w14:paraId="167E40EE" w14:textId="77777777" w:rsidTr="00B306FA">
        <w:tc>
          <w:tcPr>
            <w:tcW w:w="14066" w:type="dxa"/>
          </w:tcPr>
          <w:p w14:paraId="3AAB3752" w14:textId="77777777" w:rsidR="00B14BBD" w:rsidRPr="00E35FD9" w:rsidRDefault="00B14BBD" w:rsidP="00D23E84">
            <w:pPr>
              <w:tabs>
                <w:tab w:val="left" w:pos="1231"/>
              </w:tabs>
              <w:spacing w:line="276" w:lineRule="auto"/>
              <w:rPr>
                <w:rFonts w:ascii="Arial" w:hAnsi="Arial" w:cs="Arial"/>
                <w:sz w:val="24"/>
                <w:szCs w:val="24"/>
              </w:rPr>
            </w:pPr>
            <w:r w:rsidRPr="00E35FD9">
              <w:rPr>
                <w:rFonts w:ascii="Arial" w:hAnsi="Arial" w:cs="Arial"/>
                <w:sz w:val="24"/>
                <w:szCs w:val="24"/>
              </w:rPr>
              <w:t>Workbook notes</w:t>
            </w:r>
          </w:p>
          <w:p w14:paraId="55760B25" w14:textId="77777777" w:rsidR="00B14BBD" w:rsidRPr="00E35FD9" w:rsidRDefault="00B14BBD" w:rsidP="00D23E84">
            <w:pPr>
              <w:tabs>
                <w:tab w:val="left" w:pos="1231"/>
              </w:tabs>
              <w:spacing w:line="276" w:lineRule="auto"/>
              <w:rPr>
                <w:rFonts w:ascii="Arial" w:hAnsi="Arial" w:cs="Arial"/>
                <w:sz w:val="24"/>
                <w:szCs w:val="24"/>
              </w:rPr>
            </w:pPr>
          </w:p>
          <w:p w14:paraId="2C9679C9" w14:textId="77777777" w:rsidR="00B14BBD" w:rsidRPr="00E35FD9" w:rsidRDefault="00B14BBD" w:rsidP="00D23E84">
            <w:pPr>
              <w:tabs>
                <w:tab w:val="left" w:pos="1231"/>
              </w:tabs>
              <w:spacing w:line="276" w:lineRule="auto"/>
              <w:rPr>
                <w:rFonts w:ascii="Arial" w:hAnsi="Arial" w:cs="Arial"/>
                <w:sz w:val="24"/>
                <w:szCs w:val="24"/>
              </w:rPr>
            </w:pPr>
            <w:r w:rsidRPr="00E35FD9">
              <w:rPr>
                <w:rFonts w:ascii="Arial" w:hAnsi="Arial" w:cs="Arial"/>
                <w:sz w:val="24"/>
                <w:szCs w:val="24"/>
              </w:rPr>
              <w:t xml:space="preserve">1a. I will need to </w:t>
            </w:r>
            <w:r w:rsidR="00B134F3" w:rsidRPr="00E35FD9">
              <w:rPr>
                <w:rFonts w:ascii="Arial" w:hAnsi="Arial" w:cs="Arial"/>
                <w:sz w:val="24"/>
                <w:szCs w:val="24"/>
              </w:rPr>
              <w:t xml:space="preserve">use </w:t>
            </w:r>
            <w:r w:rsidRPr="00E35FD9">
              <w:rPr>
                <w:rFonts w:ascii="Arial" w:hAnsi="Arial" w:cs="Arial"/>
                <w:sz w:val="24"/>
                <w:szCs w:val="24"/>
              </w:rPr>
              <w:t>my literacy skills when I…..</w:t>
            </w:r>
          </w:p>
          <w:p w14:paraId="23CAEAB7" w14:textId="77777777" w:rsidR="00B14BBD" w:rsidRPr="00E35FD9" w:rsidRDefault="00B14BBD" w:rsidP="00D23E84">
            <w:pPr>
              <w:tabs>
                <w:tab w:val="left" w:pos="1231"/>
              </w:tabs>
              <w:spacing w:line="276" w:lineRule="auto"/>
              <w:rPr>
                <w:rFonts w:ascii="Arial" w:hAnsi="Arial" w:cs="Arial"/>
                <w:sz w:val="24"/>
                <w:szCs w:val="24"/>
              </w:rPr>
            </w:pPr>
          </w:p>
          <w:p w14:paraId="3A9B2807" w14:textId="77777777" w:rsidR="00B14BBD" w:rsidRPr="00E35FD9" w:rsidRDefault="00B14BBD" w:rsidP="00D23E84">
            <w:pPr>
              <w:tabs>
                <w:tab w:val="left" w:pos="1231"/>
              </w:tabs>
              <w:spacing w:line="276" w:lineRule="auto"/>
              <w:rPr>
                <w:rFonts w:ascii="Arial" w:hAnsi="Arial" w:cs="Arial"/>
                <w:sz w:val="24"/>
                <w:szCs w:val="24"/>
              </w:rPr>
            </w:pPr>
            <w:r w:rsidRPr="00E35FD9">
              <w:rPr>
                <w:rFonts w:ascii="Arial" w:hAnsi="Arial" w:cs="Arial"/>
                <w:sz w:val="24"/>
                <w:szCs w:val="24"/>
              </w:rPr>
              <w:t>1b. I will need to use my numeracy skills when I ……</w:t>
            </w:r>
          </w:p>
          <w:p w14:paraId="6D5B5B33" w14:textId="77777777" w:rsidR="00B14BBD" w:rsidRPr="00E35FD9" w:rsidRDefault="00B14BBD" w:rsidP="00D23E84">
            <w:pPr>
              <w:tabs>
                <w:tab w:val="left" w:pos="1231"/>
              </w:tabs>
              <w:spacing w:line="276" w:lineRule="auto"/>
              <w:rPr>
                <w:rFonts w:ascii="Arial" w:hAnsi="Arial" w:cs="Arial"/>
                <w:sz w:val="24"/>
                <w:szCs w:val="24"/>
              </w:rPr>
            </w:pPr>
          </w:p>
          <w:p w14:paraId="64C69861" w14:textId="77777777" w:rsidR="00B14BBD" w:rsidRPr="00E35FD9" w:rsidRDefault="00B14BBD" w:rsidP="00D23E84">
            <w:pPr>
              <w:tabs>
                <w:tab w:val="left" w:pos="1231"/>
              </w:tabs>
              <w:spacing w:line="276" w:lineRule="auto"/>
              <w:rPr>
                <w:rFonts w:ascii="Arial" w:hAnsi="Arial" w:cs="Arial"/>
                <w:sz w:val="24"/>
                <w:szCs w:val="24"/>
              </w:rPr>
            </w:pPr>
            <w:r w:rsidRPr="00E35FD9">
              <w:rPr>
                <w:rFonts w:ascii="Arial" w:hAnsi="Arial" w:cs="Arial"/>
                <w:sz w:val="24"/>
                <w:szCs w:val="24"/>
              </w:rPr>
              <w:t>1c.</w:t>
            </w:r>
            <w:r w:rsidR="00867AD6" w:rsidRPr="00E35FD9">
              <w:rPr>
                <w:rFonts w:ascii="Arial" w:hAnsi="Arial" w:cs="Arial"/>
                <w:sz w:val="24"/>
                <w:szCs w:val="24"/>
              </w:rPr>
              <w:t xml:space="preserve"> </w:t>
            </w:r>
            <w:r w:rsidRPr="00E35FD9">
              <w:rPr>
                <w:rFonts w:ascii="Arial" w:hAnsi="Arial" w:cs="Arial"/>
                <w:sz w:val="24"/>
                <w:szCs w:val="24"/>
              </w:rPr>
              <w:t>I will need to use my communication skills when I ……</w:t>
            </w:r>
          </w:p>
          <w:p w14:paraId="31D0ADF6" w14:textId="77777777" w:rsidR="00867AD6" w:rsidRPr="00E35FD9" w:rsidRDefault="00867AD6" w:rsidP="00D23E84">
            <w:pPr>
              <w:tabs>
                <w:tab w:val="left" w:pos="1231"/>
              </w:tabs>
              <w:spacing w:line="276" w:lineRule="auto"/>
              <w:rPr>
                <w:rFonts w:ascii="Arial" w:hAnsi="Arial" w:cs="Arial"/>
                <w:sz w:val="24"/>
                <w:szCs w:val="24"/>
              </w:rPr>
            </w:pPr>
          </w:p>
          <w:p w14:paraId="2DAE7F59" w14:textId="77777777" w:rsidR="00B14BBD" w:rsidRPr="00E35FD9" w:rsidRDefault="00867AD6" w:rsidP="00D23E84">
            <w:pPr>
              <w:tabs>
                <w:tab w:val="left" w:pos="1231"/>
              </w:tabs>
              <w:spacing w:line="276" w:lineRule="auto"/>
              <w:rPr>
                <w:rFonts w:ascii="Arial" w:hAnsi="Arial" w:cs="Arial"/>
                <w:sz w:val="24"/>
                <w:szCs w:val="24"/>
              </w:rPr>
            </w:pPr>
            <w:r w:rsidRPr="00E35FD9">
              <w:rPr>
                <w:rFonts w:ascii="Arial" w:hAnsi="Arial" w:cs="Arial"/>
                <w:sz w:val="24"/>
                <w:szCs w:val="24"/>
              </w:rPr>
              <w:t>1d.</w:t>
            </w:r>
            <w:r w:rsidRPr="00E35FD9">
              <w:rPr>
                <w:rFonts w:ascii="Arial" w:hAnsi="Arial" w:cs="Arial"/>
                <w:b/>
                <w:sz w:val="24"/>
                <w:szCs w:val="24"/>
              </w:rPr>
              <w:t xml:space="preserve"> </w:t>
            </w:r>
            <w:r w:rsidRPr="00E35FD9">
              <w:rPr>
                <w:rFonts w:ascii="Arial" w:hAnsi="Arial" w:cs="Arial"/>
                <w:sz w:val="24"/>
                <w:szCs w:val="24"/>
              </w:rPr>
              <w:t xml:space="preserve">I will need to use my digital competency skills when I ……. </w:t>
            </w:r>
          </w:p>
          <w:p w14:paraId="1A585007" w14:textId="77777777" w:rsidR="009543D6" w:rsidRPr="00E35FD9" w:rsidRDefault="009543D6" w:rsidP="00D23E84">
            <w:pPr>
              <w:tabs>
                <w:tab w:val="left" w:pos="1231"/>
              </w:tabs>
              <w:spacing w:line="276" w:lineRule="auto"/>
              <w:rPr>
                <w:rFonts w:ascii="Arial" w:hAnsi="Arial" w:cs="Arial"/>
                <w:sz w:val="24"/>
                <w:szCs w:val="24"/>
              </w:rPr>
            </w:pPr>
          </w:p>
          <w:p w14:paraId="4902D616" w14:textId="1082CC5F" w:rsidR="009543D6" w:rsidRPr="00E35FD9" w:rsidRDefault="009543D6" w:rsidP="00D23E84">
            <w:pPr>
              <w:tabs>
                <w:tab w:val="left" w:pos="1231"/>
              </w:tabs>
              <w:spacing w:line="276" w:lineRule="auto"/>
              <w:rPr>
                <w:rFonts w:ascii="Arial" w:hAnsi="Arial" w:cs="Arial"/>
                <w:sz w:val="24"/>
                <w:szCs w:val="24"/>
              </w:rPr>
            </w:pPr>
            <w:r w:rsidRPr="00E35FD9">
              <w:rPr>
                <w:rFonts w:ascii="Arial" w:hAnsi="Arial" w:cs="Arial"/>
                <w:sz w:val="24"/>
                <w:szCs w:val="24"/>
              </w:rPr>
              <w:t xml:space="preserve">2. </w:t>
            </w:r>
            <w:r w:rsidR="00B14BBD" w:rsidRPr="00E35FD9">
              <w:rPr>
                <w:rFonts w:ascii="Arial" w:hAnsi="Arial" w:cs="Arial"/>
                <w:sz w:val="24"/>
                <w:szCs w:val="24"/>
              </w:rPr>
              <w:t xml:space="preserve"> </w:t>
            </w:r>
            <w:r w:rsidRPr="00E35FD9">
              <w:rPr>
                <w:rFonts w:ascii="Arial" w:hAnsi="Arial" w:cs="Arial"/>
                <w:sz w:val="24"/>
                <w:szCs w:val="24"/>
              </w:rPr>
              <w:t xml:space="preserve">Discuss with your manager how you might be able to develop your skills in these areas </w:t>
            </w:r>
            <w:r w:rsidR="00BD4D4F" w:rsidRPr="00E35FD9">
              <w:rPr>
                <w:rFonts w:ascii="Arial" w:hAnsi="Arial" w:cs="Arial"/>
                <w:sz w:val="24"/>
                <w:szCs w:val="24"/>
              </w:rPr>
              <w:t>for your</w:t>
            </w:r>
            <w:r w:rsidRPr="00E35FD9">
              <w:rPr>
                <w:rFonts w:ascii="Arial" w:hAnsi="Arial" w:cs="Arial"/>
                <w:sz w:val="24"/>
                <w:szCs w:val="24"/>
              </w:rPr>
              <w:t xml:space="preserve"> role.</w:t>
            </w:r>
          </w:p>
          <w:p w14:paraId="0CDBF704" w14:textId="77777777" w:rsidR="009543D6" w:rsidRPr="00E35FD9" w:rsidRDefault="009543D6" w:rsidP="00D23E84">
            <w:pPr>
              <w:tabs>
                <w:tab w:val="left" w:pos="1231"/>
              </w:tabs>
              <w:spacing w:line="276" w:lineRule="auto"/>
              <w:rPr>
                <w:rFonts w:ascii="Arial" w:hAnsi="Arial" w:cs="Arial"/>
                <w:sz w:val="24"/>
                <w:szCs w:val="24"/>
              </w:rPr>
            </w:pPr>
          </w:p>
          <w:p w14:paraId="31039420" w14:textId="133CA58E" w:rsidR="009543D6" w:rsidRDefault="009543D6" w:rsidP="00D23E84">
            <w:pPr>
              <w:tabs>
                <w:tab w:val="left" w:pos="1231"/>
              </w:tabs>
              <w:spacing w:line="276" w:lineRule="auto"/>
              <w:rPr>
                <w:rFonts w:ascii="Arial" w:hAnsi="Arial" w:cs="Arial"/>
                <w:sz w:val="24"/>
                <w:szCs w:val="24"/>
              </w:rPr>
            </w:pPr>
            <w:r w:rsidRPr="00E35FD9">
              <w:rPr>
                <w:rFonts w:ascii="Arial" w:hAnsi="Arial" w:cs="Arial"/>
                <w:sz w:val="24"/>
                <w:szCs w:val="24"/>
              </w:rPr>
              <w:t>Make a note below of your discussion and how you plan to go about this</w:t>
            </w:r>
            <w:r w:rsidR="00880454">
              <w:rPr>
                <w:rFonts w:ascii="Arial" w:hAnsi="Arial" w:cs="Arial"/>
                <w:sz w:val="24"/>
                <w:szCs w:val="24"/>
              </w:rPr>
              <w:t>.</w:t>
            </w:r>
          </w:p>
          <w:p w14:paraId="56AE7DFE" w14:textId="77777777" w:rsidR="005B0465" w:rsidRPr="00E35FD9" w:rsidRDefault="005B0465" w:rsidP="00D23E84">
            <w:pPr>
              <w:tabs>
                <w:tab w:val="left" w:pos="1231"/>
              </w:tabs>
              <w:spacing w:line="276" w:lineRule="auto"/>
              <w:rPr>
                <w:rFonts w:ascii="Arial" w:hAnsi="Arial" w:cs="Arial"/>
                <w:sz w:val="24"/>
                <w:szCs w:val="24"/>
              </w:rPr>
            </w:pPr>
          </w:p>
          <w:p w14:paraId="71564ABE" w14:textId="77777777" w:rsidR="009543D6" w:rsidRPr="00D23E84" w:rsidRDefault="009543D6" w:rsidP="00D23E84">
            <w:pPr>
              <w:tabs>
                <w:tab w:val="left" w:pos="1231"/>
              </w:tabs>
              <w:spacing w:line="276" w:lineRule="auto"/>
              <w:rPr>
                <w:rFonts w:ascii="Arial" w:hAnsi="Arial" w:cs="Arial"/>
                <w:color w:val="2A2A2A"/>
                <w:sz w:val="24"/>
                <w:szCs w:val="24"/>
              </w:rPr>
            </w:pPr>
          </w:p>
        </w:tc>
      </w:tr>
    </w:tbl>
    <w:p w14:paraId="65A81241" w14:textId="77777777" w:rsidR="00622840" w:rsidRDefault="00622840" w:rsidP="00D23E84">
      <w:pPr>
        <w:pStyle w:val="NormalWeb"/>
        <w:spacing w:before="0" w:beforeAutospacing="0" w:after="0" w:afterAutospacing="0" w:line="276" w:lineRule="auto"/>
        <w:rPr>
          <w:rFonts w:ascii="Arial" w:hAnsi="Arial" w:cs="Arial"/>
          <w:color w:val="2A2A2A"/>
        </w:rPr>
      </w:pPr>
    </w:p>
    <w:p w14:paraId="1EA484BF" w14:textId="77777777" w:rsidR="00622840" w:rsidRDefault="00622840" w:rsidP="00D23E84">
      <w:pPr>
        <w:pStyle w:val="NormalWeb"/>
        <w:spacing w:before="0" w:beforeAutospacing="0" w:after="0" w:afterAutospacing="0" w:line="276" w:lineRule="auto"/>
        <w:rPr>
          <w:rFonts w:ascii="Arial" w:hAnsi="Arial" w:cs="Arial"/>
          <w:color w:val="2A2A2A"/>
        </w:rPr>
      </w:pPr>
    </w:p>
    <w:p w14:paraId="1E6DCC57" w14:textId="77777777" w:rsidR="00622840" w:rsidRDefault="00622840" w:rsidP="00D23E84">
      <w:pPr>
        <w:pStyle w:val="NormalWeb"/>
        <w:spacing w:before="0" w:beforeAutospacing="0" w:after="0" w:afterAutospacing="0" w:line="276" w:lineRule="auto"/>
        <w:rPr>
          <w:rFonts w:ascii="Arial" w:hAnsi="Arial" w:cs="Arial"/>
          <w:color w:val="2A2A2A"/>
        </w:rPr>
      </w:pPr>
    </w:p>
    <w:p w14:paraId="3C66FAEE" w14:textId="77777777" w:rsidR="00622840" w:rsidRDefault="00622840" w:rsidP="00D23E84">
      <w:pPr>
        <w:pStyle w:val="NormalWeb"/>
        <w:spacing w:before="0" w:beforeAutospacing="0" w:after="0" w:afterAutospacing="0" w:line="276" w:lineRule="auto"/>
        <w:rPr>
          <w:rFonts w:ascii="Arial" w:hAnsi="Arial" w:cs="Arial"/>
          <w:color w:val="2A2A2A"/>
        </w:rPr>
      </w:pPr>
    </w:p>
    <w:p w14:paraId="78B16BA3" w14:textId="77777777" w:rsidR="00622840" w:rsidRDefault="00622840" w:rsidP="00D23E84">
      <w:pPr>
        <w:pStyle w:val="NormalWeb"/>
        <w:spacing w:before="0" w:beforeAutospacing="0" w:after="0" w:afterAutospacing="0" w:line="276" w:lineRule="auto"/>
        <w:rPr>
          <w:rFonts w:ascii="Arial" w:hAnsi="Arial" w:cs="Arial"/>
          <w:color w:val="2A2A2A"/>
        </w:rPr>
      </w:pPr>
    </w:p>
    <w:p w14:paraId="1F7B9BF0" w14:textId="77777777" w:rsidR="00622840" w:rsidRDefault="00622840" w:rsidP="00D23E84">
      <w:pPr>
        <w:pStyle w:val="NormalWeb"/>
        <w:spacing w:before="0" w:beforeAutospacing="0" w:after="0" w:afterAutospacing="0" w:line="276" w:lineRule="auto"/>
        <w:rPr>
          <w:rFonts w:ascii="Arial" w:hAnsi="Arial" w:cs="Arial"/>
          <w:color w:val="2A2A2A"/>
        </w:rPr>
      </w:pPr>
    </w:p>
    <w:p w14:paraId="048D9F24" w14:textId="2806947F" w:rsidR="00DA0F7B" w:rsidRDefault="00DA0F7B" w:rsidP="00D23E84">
      <w:pPr>
        <w:pStyle w:val="NormalWeb"/>
        <w:spacing w:before="0" w:beforeAutospacing="0" w:after="0" w:afterAutospacing="0" w:line="276" w:lineRule="auto"/>
        <w:rPr>
          <w:rFonts w:ascii="Arial" w:hAnsi="Arial" w:cs="Arial"/>
          <w:b/>
        </w:rPr>
      </w:pPr>
      <w:r w:rsidRPr="00D23E84">
        <w:rPr>
          <w:rFonts w:ascii="Arial" w:hAnsi="Arial" w:cs="Arial"/>
          <w:color w:val="2A2A2A"/>
        </w:rPr>
        <w:lastRenderedPageBreak/>
        <w:br/>
      </w:r>
      <w:r w:rsidR="00867AD6" w:rsidRPr="00D23E84">
        <w:rPr>
          <w:rFonts w:ascii="Arial" w:hAnsi="Arial" w:cs="Arial"/>
          <w:b/>
        </w:rPr>
        <w:t xml:space="preserve">5.7 </w:t>
      </w:r>
      <w:r w:rsidRPr="00D23E84">
        <w:rPr>
          <w:rFonts w:ascii="Arial" w:hAnsi="Arial" w:cs="Arial"/>
          <w:b/>
        </w:rPr>
        <w:t xml:space="preserve">Workbook reflection </w:t>
      </w:r>
    </w:p>
    <w:p w14:paraId="09EDE539" w14:textId="77777777" w:rsidR="0013358C" w:rsidRPr="00D23E84" w:rsidRDefault="0013358C" w:rsidP="00D23E84">
      <w:pPr>
        <w:pStyle w:val="NormalWeb"/>
        <w:spacing w:before="0" w:beforeAutospacing="0" w:after="0" w:afterAutospacing="0" w:line="276" w:lineRule="auto"/>
        <w:rPr>
          <w:rFonts w:ascii="Arial" w:hAnsi="Arial" w:cs="Arial"/>
          <w:b/>
        </w:rPr>
      </w:pPr>
    </w:p>
    <w:p w14:paraId="481ECFCA" w14:textId="1E24CDF2" w:rsidR="00DA0F7B" w:rsidRDefault="00DA0F7B" w:rsidP="00D23E84">
      <w:pPr>
        <w:pStyle w:val="NormalWeb"/>
        <w:spacing w:before="0" w:beforeAutospacing="0" w:after="0" w:afterAutospacing="0" w:line="276" w:lineRule="auto"/>
        <w:rPr>
          <w:rFonts w:ascii="Arial" w:hAnsi="Arial" w:cs="Arial"/>
        </w:rPr>
      </w:pPr>
      <w:r w:rsidRPr="00D23E84">
        <w:rPr>
          <w:rFonts w:ascii="Arial" w:hAnsi="Arial" w:cs="Arial"/>
        </w:rPr>
        <w:t xml:space="preserve">In the space below, identify </w:t>
      </w:r>
      <w:r w:rsidR="005B0465">
        <w:rPr>
          <w:rFonts w:ascii="Arial" w:hAnsi="Arial" w:cs="Arial"/>
        </w:rPr>
        <w:t>three</w:t>
      </w:r>
      <w:r w:rsidRPr="00D23E84">
        <w:rPr>
          <w:rFonts w:ascii="Arial" w:hAnsi="Arial" w:cs="Arial"/>
        </w:rPr>
        <w:t xml:space="preserve"> things that you have learn</w:t>
      </w:r>
      <w:r w:rsidR="00103F33">
        <w:rPr>
          <w:rFonts w:ascii="Arial" w:hAnsi="Arial" w:cs="Arial"/>
        </w:rPr>
        <w:t>t</w:t>
      </w:r>
      <w:r w:rsidRPr="00D23E84">
        <w:rPr>
          <w:rFonts w:ascii="Arial" w:hAnsi="Arial" w:cs="Arial"/>
        </w:rPr>
        <w:t xml:space="preserve"> from completing this workbook and how you will put this into practice</w:t>
      </w:r>
      <w:r w:rsidR="005159A9">
        <w:rPr>
          <w:rFonts w:ascii="Arial" w:hAnsi="Arial" w:cs="Arial"/>
        </w:rPr>
        <w:t>.</w:t>
      </w:r>
    </w:p>
    <w:p w14:paraId="20C86A11" w14:textId="77777777" w:rsidR="005159A9" w:rsidRPr="00D23E84" w:rsidRDefault="005159A9" w:rsidP="00D23E84">
      <w:pPr>
        <w:pStyle w:val="NormalWeb"/>
        <w:spacing w:before="0" w:beforeAutospacing="0" w:after="0" w:afterAutospacing="0" w:line="276" w:lineRule="auto"/>
        <w:rPr>
          <w:rFonts w:ascii="Arial" w:hAnsi="Arial" w:cs="Arial"/>
        </w:rPr>
      </w:pPr>
    </w:p>
    <w:tbl>
      <w:tblPr>
        <w:tblStyle w:val="TableGrid"/>
        <w:tblW w:w="0" w:type="auto"/>
        <w:tblInd w:w="108" w:type="dxa"/>
        <w:tblLook w:val="04A0" w:firstRow="1" w:lastRow="0" w:firstColumn="1" w:lastColumn="0" w:noHBand="0" w:noVBand="1"/>
      </w:tblPr>
      <w:tblGrid>
        <w:gridCol w:w="13698"/>
      </w:tblGrid>
      <w:tr w:rsidR="00DA0F7B" w:rsidRPr="00D23E84" w14:paraId="7E9B211B" w14:textId="77777777" w:rsidTr="0064284F">
        <w:tc>
          <w:tcPr>
            <w:tcW w:w="13698" w:type="dxa"/>
          </w:tcPr>
          <w:p w14:paraId="31E9D488" w14:textId="17D23D30" w:rsidR="00DA0F7B" w:rsidRPr="00D23E84" w:rsidRDefault="00DA0F7B" w:rsidP="00D23E84">
            <w:pPr>
              <w:autoSpaceDE w:val="0"/>
              <w:autoSpaceDN w:val="0"/>
              <w:adjustRightInd w:val="0"/>
              <w:spacing w:line="276" w:lineRule="auto"/>
              <w:rPr>
                <w:rFonts w:ascii="Arial" w:hAnsi="Arial" w:cs="Arial"/>
                <w:sz w:val="24"/>
                <w:szCs w:val="24"/>
              </w:rPr>
            </w:pPr>
            <w:r w:rsidRPr="00D23E84">
              <w:rPr>
                <w:rFonts w:ascii="Arial" w:hAnsi="Arial" w:cs="Arial"/>
                <w:sz w:val="24"/>
                <w:szCs w:val="24"/>
              </w:rPr>
              <w:t>Workbook notes</w:t>
            </w:r>
          </w:p>
          <w:p w14:paraId="63F79AB1" w14:textId="75069014" w:rsidR="00DA0F7B" w:rsidRPr="0013358C" w:rsidRDefault="00DA0F7B" w:rsidP="00746FF4">
            <w:pPr>
              <w:pStyle w:val="ListParagraph"/>
              <w:numPr>
                <w:ilvl w:val="0"/>
                <w:numId w:val="2"/>
              </w:numPr>
              <w:autoSpaceDE w:val="0"/>
              <w:autoSpaceDN w:val="0"/>
              <w:adjustRightInd w:val="0"/>
              <w:spacing w:line="276" w:lineRule="auto"/>
              <w:rPr>
                <w:rFonts w:ascii="Arial" w:hAnsi="Arial" w:cs="Arial"/>
              </w:rPr>
            </w:pPr>
            <w:r w:rsidRPr="00D23E84">
              <w:rPr>
                <w:rFonts w:ascii="Arial" w:hAnsi="Arial" w:cs="Arial"/>
              </w:rPr>
              <w:t xml:space="preserve"> </w:t>
            </w:r>
          </w:p>
          <w:p w14:paraId="064BC09C" w14:textId="29F8C284" w:rsidR="00DA0F7B" w:rsidRPr="0013358C" w:rsidRDefault="00DA0F7B" w:rsidP="00746FF4">
            <w:pPr>
              <w:pStyle w:val="ListParagraph"/>
              <w:numPr>
                <w:ilvl w:val="0"/>
                <w:numId w:val="2"/>
              </w:numPr>
              <w:autoSpaceDE w:val="0"/>
              <w:autoSpaceDN w:val="0"/>
              <w:adjustRightInd w:val="0"/>
              <w:spacing w:line="276" w:lineRule="auto"/>
              <w:rPr>
                <w:rFonts w:ascii="Arial" w:hAnsi="Arial" w:cs="Arial"/>
              </w:rPr>
            </w:pPr>
            <w:r w:rsidRPr="00D23E84">
              <w:rPr>
                <w:rFonts w:ascii="Arial" w:hAnsi="Arial" w:cs="Arial"/>
              </w:rPr>
              <w:t xml:space="preserve"> </w:t>
            </w:r>
          </w:p>
          <w:p w14:paraId="2328C8E9" w14:textId="77777777" w:rsidR="00DA0F7B" w:rsidRPr="00D23E84" w:rsidRDefault="00DA0F7B" w:rsidP="00746FF4">
            <w:pPr>
              <w:pStyle w:val="ListParagraph"/>
              <w:numPr>
                <w:ilvl w:val="0"/>
                <w:numId w:val="2"/>
              </w:numPr>
              <w:autoSpaceDE w:val="0"/>
              <w:autoSpaceDN w:val="0"/>
              <w:adjustRightInd w:val="0"/>
              <w:spacing w:line="276" w:lineRule="auto"/>
              <w:rPr>
                <w:rFonts w:ascii="Arial" w:hAnsi="Arial" w:cs="Arial"/>
              </w:rPr>
            </w:pPr>
            <w:r w:rsidRPr="00D23E84">
              <w:rPr>
                <w:rFonts w:ascii="Arial" w:hAnsi="Arial" w:cs="Arial"/>
              </w:rPr>
              <w:t xml:space="preserve"> </w:t>
            </w:r>
          </w:p>
          <w:p w14:paraId="6EB05ADF" w14:textId="77777777" w:rsidR="00DA0F7B" w:rsidRPr="00D23E84" w:rsidRDefault="00DA0F7B" w:rsidP="00D23E84">
            <w:pPr>
              <w:autoSpaceDE w:val="0"/>
              <w:autoSpaceDN w:val="0"/>
              <w:adjustRightInd w:val="0"/>
              <w:spacing w:line="276" w:lineRule="auto"/>
              <w:rPr>
                <w:rFonts w:ascii="Arial" w:hAnsi="Arial" w:cs="Arial"/>
                <w:sz w:val="24"/>
                <w:szCs w:val="24"/>
              </w:rPr>
            </w:pPr>
          </w:p>
        </w:tc>
      </w:tr>
    </w:tbl>
    <w:p w14:paraId="45B53239" w14:textId="77777777" w:rsidR="00E831D6" w:rsidRPr="00D23E84" w:rsidRDefault="00E831D6" w:rsidP="00D23E84">
      <w:pPr>
        <w:tabs>
          <w:tab w:val="left" w:pos="1231"/>
        </w:tabs>
        <w:spacing w:after="0"/>
        <w:rPr>
          <w:rFonts w:ascii="Arial" w:hAnsi="Arial" w:cs="Arial"/>
          <w:sz w:val="24"/>
          <w:szCs w:val="24"/>
        </w:rPr>
      </w:pPr>
    </w:p>
    <w:p w14:paraId="07897A52" w14:textId="48B9FD1E" w:rsidR="006320C1" w:rsidRPr="00746FF4" w:rsidRDefault="006320C1" w:rsidP="00746FF4">
      <w:pPr>
        <w:pStyle w:val="ListParagraph"/>
        <w:numPr>
          <w:ilvl w:val="1"/>
          <w:numId w:val="15"/>
        </w:numPr>
        <w:rPr>
          <w:rFonts w:ascii="Arial" w:hAnsi="Arial" w:cs="Arial"/>
          <w:b/>
        </w:rPr>
      </w:pPr>
      <w:r w:rsidRPr="00746FF4">
        <w:rPr>
          <w:rFonts w:ascii="Arial" w:hAnsi="Arial" w:cs="Arial"/>
          <w:b/>
        </w:rPr>
        <w:t>Policies and procedures</w:t>
      </w:r>
    </w:p>
    <w:p w14:paraId="77821FE5" w14:textId="77777777" w:rsidR="0013358C" w:rsidRPr="0013358C" w:rsidRDefault="0013358C" w:rsidP="0013358C">
      <w:pPr>
        <w:pStyle w:val="ListParagraph"/>
        <w:ind w:left="756"/>
        <w:rPr>
          <w:rFonts w:ascii="Arial" w:hAnsi="Arial" w:cs="Arial"/>
          <w:b/>
        </w:rPr>
      </w:pPr>
    </w:p>
    <w:p w14:paraId="402659FB" w14:textId="0D762EC3" w:rsidR="006320C1" w:rsidRDefault="006320C1" w:rsidP="00D23E84">
      <w:pPr>
        <w:spacing w:after="0"/>
        <w:rPr>
          <w:rFonts w:ascii="Arial" w:hAnsi="Arial" w:cs="Arial"/>
          <w:sz w:val="24"/>
          <w:szCs w:val="24"/>
        </w:rPr>
      </w:pPr>
      <w:r w:rsidRPr="00D23E84">
        <w:rPr>
          <w:rFonts w:ascii="Arial" w:hAnsi="Arial" w:cs="Arial"/>
          <w:sz w:val="24"/>
          <w:szCs w:val="24"/>
        </w:rPr>
        <w:t>If you are already working for an organisation, your employer will have some policies and procedures that are relevant to this section. You will have looked at some of these during the completion of this workbook</w:t>
      </w:r>
      <w:r w:rsidR="005B0465">
        <w:rPr>
          <w:rFonts w:ascii="Arial" w:hAnsi="Arial" w:cs="Arial"/>
          <w:sz w:val="24"/>
          <w:szCs w:val="24"/>
        </w:rPr>
        <w:t>,</w:t>
      </w:r>
      <w:r w:rsidRPr="00D23E84">
        <w:rPr>
          <w:rFonts w:ascii="Arial" w:hAnsi="Arial" w:cs="Arial"/>
          <w:sz w:val="24"/>
          <w:szCs w:val="24"/>
        </w:rPr>
        <w:t xml:space="preserve"> but in the space below, make a list of all of these</w:t>
      </w:r>
      <w:r w:rsidR="005B0465">
        <w:rPr>
          <w:rFonts w:ascii="Arial" w:hAnsi="Arial" w:cs="Arial"/>
          <w:sz w:val="24"/>
          <w:szCs w:val="24"/>
        </w:rPr>
        <w:t>.</w:t>
      </w:r>
    </w:p>
    <w:p w14:paraId="57973563" w14:textId="77777777" w:rsidR="0013358C" w:rsidRPr="00D23E84" w:rsidRDefault="0013358C" w:rsidP="00D23E84">
      <w:pPr>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6320C1" w:rsidRPr="00D23E84" w14:paraId="07D7AEFC" w14:textId="77777777" w:rsidTr="0024261F">
        <w:tc>
          <w:tcPr>
            <w:tcW w:w="13948" w:type="dxa"/>
          </w:tcPr>
          <w:p w14:paraId="1A56C2E2" w14:textId="77777777" w:rsidR="006320C1" w:rsidRPr="00D23E84" w:rsidRDefault="006320C1" w:rsidP="00D23E84">
            <w:pPr>
              <w:spacing w:line="276" w:lineRule="auto"/>
              <w:rPr>
                <w:rFonts w:ascii="Arial" w:hAnsi="Arial" w:cs="Arial"/>
                <w:sz w:val="24"/>
                <w:szCs w:val="24"/>
              </w:rPr>
            </w:pPr>
            <w:r w:rsidRPr="00D23E84">
              <w:rPr>
                <w:rFonts w:ascii="Arial" w:hAnsi="Arial" w:cs="Arial"/>
                <w:sz w:val="24"/>
                <w:szCs w:val="24"/>
              </w:rPr>
              <w:t>Workbook notes</w:t>
            </w:r>
          </w:p>
          <w:p w14:paraId="0D7F23A2" w14:textId="77777777" w:rsidR="006320C1" w:rsidRPr="00D23E84" w:rsidRDefault="006320C1" w:rsidP="00D23E84">
            <w:pPr>
              <w:spacing w:line="276" w:lineRule="auto"/>
              <w:rPr>
                <w:rFonts w:ascii="Arial" w:hAnsi="Arial" w:cs="Arial"/>
                <w:sz w:val="24"/>
                <w:szCs w:val="24"/>
              </w:rPr>
            </w:pPr>
          </w:p>
          <w:p w14:paraId="6186B4EC" w14:textId="77777777" w:rsidR="006320C1" w:rsidRPr="00D23E84" w:rsidRDefault="006320C1" w:rsidP="00D23E84">
            <w:pPr>
              <w:spacing w:line="276" w:lineRule="auto"/>
              <w:rPr>
                <w:rFonts w:ascii="Arial" w:hAnsi="Arial" w:cs="Arial"/>
                <w:sz w:val="24"/>
                <w:szCs w:val="24"/>
              </w:rPr>
            </w:pPr>
          </w:p>
        </w:tc>
      </w:tr>
    </w:tbl>
    <w:p w14:paraId="2EE35BFA" w14:textId="35EFB5BA" w:rsidR="00BD3D8B" w:rsidRDefault="00BD3D8B" w:rsidP="00D23E84">
      <w:pPr>
        <w:spacing w:after="0"/>
        <w:rPr>
          <w:rFonts w:ascii="Arial" w:hAnsi="Arial" w:cs="Arial"/>
          <w:b/>
          <w:sz w:val="24"/>
          <w:szCs w:val="24"/>
        </w:rPr>
      </w:pPr>
    </w:p>
    <w:p w14:paraId="481B6368" w14:textId="47877BF6" w:rsidR="00622840" w:rsidRDefault="00622840" w:rsidP="00D23E84">
      <w:pPr>
        <w:spacing w:after="0"/>
        <w:rPr>
          <w:rFonts w:ascii="Arial" w:hAnsi="Arial" w:cs="Arial"/>
          <w:b/>
          <w:sz w:val="24"/>
          <w:szCs w:val="24"/>
        </w:rPr>
      </w:pPr>
    </w:p>
    <w:p w14:paraId="33AB7531" w14:textId="4D7B6B11" w:rsidR="00622840" w:rsidRDefault="00622840" w:rsidP="00D23E84">
      <w:pPr>
        <w:spacing w:after="0"/>
        <w:rPr>
          <w:rFonts w:ascii="Arial" w:hAnsi="Arial" w:cs="Arial"/>
          <w:b/>
          <w:sz w:val="24"/>
          <w:szCs w:val="24"/>
        </w:rPr>
      </w:pPr>
    </w:p>
    <w:p w14:paraId="12C75A26" w14:textId="08B55046" w:rsidR="00622840" w:rsidRDefault="00622840" w:rsidP="00D23E84">
      <w:pPr>
        <w:spacing w:after="0"/>
        <w:rPr>
          <w:rFonts w:ascii="Arial" w:hAnsi="Arial" w:cs="Arial"/>
          <w:b/>
          <w:sz w:val="24"/>
          <w:szCs w:val="24"/>
        </w:rPr>
      </w:pPr>
    </w:p>
    <w:p w14:paraId="2ED53A03" w14:textId="558FD18F" w:rsidR="00622840" w:rsidRDefault="00622840" w:rsidP="00D23E84">
      <w:pPr>
        <w:spacing w:after="0"/>
        <w:rPr>
          <w:rFonts w:ascii="Arial" w:hAnsi="Arial" w:cs="Arial"/>
          <w:b/>
          <w:sz w:val="24"/>
          <w:szCs w:val="24"/>
        </w:rPr>
      </w:pPr>
    </w:p>
    <w:p w14:paraId="09673CA9" w14:textId="6A8353C7" w:rsidR="00622840" w:rsidRDefault="00622840" w:rsidP="00D23E84">
      <w:pPr>
        <w:spacing w:after="0"/>
        <w:rPr>
          <w:rFonts w:ascii="Arial" w:hAnsi="Arial" w:cs="Arial"/>
          <w:b/>
          <w:sz w:val="24"/>
          <w:szCs w:val="24"/>
        </w:rPr>
      </w:pPr>
    </w:p>
    <w:p w14:paraId="4B31EBA2" w14:textId="3D21258C" w:rsidR="00622840" w:rsidRDefault="00622840" w:rsidP="00D23E84">
      <w:pPr>
        <w:spacing w:after="0"/>
        <w:rPr>
          <w:rFonts w:ascii="Arial" w:hAnsi="Arial" w:cs="Arial"/>
          <w:b/>
          <w:sz w:val="24"/>
          <w:szCs w:val="24"/>
        </w:rPr>
      </w:pPr>
    </w:p>
    <w:p w14:paraId="3BAA43AD" w14:textId="77777777" w:rsidR="00622840" w:rsidRDefault="00622840" w:rsidP="00D23E84">
      <w:pPr>
        <w:spacing w:after="0"/>
        <w:rPr>
          <w:rFonts w:ascii="Arial" w:hAnsi="Arial" w:cs="Arial"/>
          <w:b/>
          <w:sz w:val="24"/>
          <w:szCs w:val="24"/>
        </w:rPr>
      </w:pPr>
    </w:p>
    <w:p w14:paraId="24EB6C4E" w14:textId="5730130D" w:rsidR="005B0465" w:rsidRPr="001830A7" w:rsidRDefault="005B0465" w:rsidP="005B0465">
      <w:pPr>
        <w:rPr>
          <w:rFonts w:ascii="Arial" w:hAnsi="Arial" w:cs="Arial"/>
          <w:b/>
          <w:sz w:val="24"/>
          <w:szCs w:val="24"/>
        </w:rPr>
      </w:pPr>
      <w:r>
        <w:rPr>
          <w:rFonts w:ascii="Arial" w:hAnsi="Arial" w:cs="Arial"/>
          <w:b/>
          <w:sz w:val="24"/>
          <w:szCs w:val="24"/>
        </w:rPr>
        <w:lastRenderedPageBreak/>
        <w:t>5.9</w:t>
      </w:r>
      <w:r w:rsidRPr="001830A7">
        <w:rPr>
          <w:rFonts w:ascii="Arial" w:hAnsi="Arial" w:cs="Arial"/>
          <w:b/>
          <w:sz w:val="24"/>
          <w:szCs w:val="24"/>
        </w:rPr>
        <w:t xml:space="preserve"> Practice placement reflection</w:t>
      </w:r>
    </w:p>
    <w:p w14:paraId="76A6B949" w14:textId="0A0831E5" w:rsidR="005B0465" w:rsidRPr="001830A7" w:rsidRDefault="005B0465" w:rsidP="005B0465">
      <w:pPr>
        <w:contextualSpacing/>
        <w:rPr>
          <w:rFonts w:ascii="Arial" w:hAnsi="Arial" w:cs="Arial"/>
          <w:sz w:val="24"/>
        </w:rPr>
      </w:pPr>
      <w:r w:rsidRPr="001830A7">
        <w:rPr>
          <w:rFonts w:ascii="Arial" w:hAnsi="Arial" w:cs="Arial"/>
          <w:sz w:val="24"/>
        </w:rPr>
        <w:t xml:space="preserve">Talk to a manager in your work placement about how you have put </w:t>
      </w:r>
      <w:r>
        <w:rPr>
          <w:rFonts w:ascii="Arial" w:hAnsi="Arial" w:cs="Arial"/>
          <w:sz w:val="24"/>
        </w:rPr>
        <w:t>professional practice in he</w:t>
      </w:r>
      <w:r w:rsidRPr="001830A7">
        <w:rPr>
          <w:rFonts w:ascii="Arial" w:hAnsi="Arial" w:cs="Arial"/>
          <w:sz w:val="24"/>
        </w:rPr>
        <w:t>alth and social care into practice. Write a short reflective account and ask the manager to record a summary in the space below.</w:t>
      </w:r>
    </w:p>
    <w:p w14:paraId="751F1443" w14:textId="77777777" w:rsidR="005B0465" w:rsidRPr="001830A7" w:rsidRDefault="005B0465" w:rsidP="005B0465">
      <w:pPr>
        <w:contextualSpacing/>
        <w:rPr>
          <w:rFonts w:ascii="Arial" w:hAnsi="Arial" w:cs="Arial"/>
          <w:sz w:val="24"/>
        </w:rPr>
      </w:pPr>
    </w:p>
    <w:tbl>
      <w:tblPr>
        <w:tblStyle w:val="TableGrid2"/>
        <w:tblW w:w="0" w:type="auto"/>
        <w:tblLook w:val="04A0" w:firstRow="1" w:lastRow="0" w:firstColumn="1" w:lastColumn="0" w:noHBand="0" w:noVBand="1"/>
      </w:tblPr>
      <w:tblGrid>
        <w:gridCol w:w="13948"/>
      </w:tblGrid>
      <w:tr w:rsidR="005B0465" w:rsidRPr="001830A7" w14:paraId="477068C0" w14:textId="77777777" w:rsidTr="000850BF">
        <w:tc>
          <w:tcPr>
            <w:tcW w:w="14174" w:type="dxa"/>
          </w:tcPr>
          <w:p w14:paraId="44593A29" w14:textId="77777777" w:rsidR="005B0465" w:rsidRPr="001830A7" w:rsidRDefault="005B0465" w:rsidP="000850BF">
            <w:pPr>
              <w:rPr>
                <w:szCs w:val="22"/>
              </w:rPr>
            </w:pPr>
            <w:r w:rsidRPr="001830A7">
              <w:rPr>
                <w:szCs w:val="22"/>
              </w:rPr>
              <w:t>Workbook notes</w:t>
            </w:r>
          </w:p>
          <w:p w14:paraId="2E191F6C" w14:textId="77777777" w:rsidR="005B0465" w:rsidRPr="001830A7" w:rsidRDefault="005B0465" w:rsidP="000850BF">
            <w:pPr>
              <w:rPr>
                <w:szCs w:val="22"/>
              </w:rPr>
            </w:pPr>
          </w:p>
          <w:p w14:paraId="14D734A0" w14:textId="77777777" w:rsidR="005B0465" w:rsidRPr="001830A7" w:rsidRDefault="005B0465" w:rsidP="000850BF">
            <w:pPr>
              <w:rPr>
                <w:szCs w:val="22"/>
              </w:rPr>
            </w:pPr>
          </w:p>
          <w:p w14:paraId="1F0A8F0E" w14:textId="77777777" w:rsidR="005B0465" w:rsidRPr="001830A7" w:rsidRDefault="005B0465" w:rsidP="000850BF">
            <w:pPr>
              <w:rPr>
                <w:szCs w:val="22"/>
              </w:rPr>
            </w:pPr>
            <w:r w:rsidRPr="001830A7">
              <w:rPr>
                <w:szCs w:val="22"/>
              </w:rPr>
              <w:t>Manager feedback</w:t>
            </w:r>
          </w:p>
          <w:p w14:paraId="731ED703" w14:textId="77777777" w:rsidR="005B0465" w:rsidRPr="001830A7" w:rsidRDefault="005B0465" w:rsidP="000850BF">
            <w:pPr>
              <w:rPr>
                <w:szCs w:val="22"/>
              </w:rPr>
            </w:pPr>
          </w:p>
          <w:p w14:paraId="012B8082" w14:textId="77777777" w:rsidR="005B0465" w:rsidRPr="001830A7" w:rsidRDefault="005B0465" w:rsidP="000850BF">
            <w:pPr>
              <w:rPr>
                <w:szCs w:val="22"/>
              </w:rPr>
            </w:pPr>
          </w:p>
          <w:p w14:paraId="7CEDBCC9" w14:textId="77777777" w:rsidR="005B0465" w:rsidRPr="001830A7" w:rsidRDefault="005B0465" w:rsidP="000850BF">
            <w:pPr>
              <w:rPr>
                <w:szCs w:val="22"/>
              </w:rPr>
            </w:pPr>
          </w:p>
        </w:tc>
      </w:tr>
    </w:tbl>
    <w:p w14:paraId="536FD752" w14:textId="3C91D0EA" w:rsidR="005B0465" w:rsidRPr="00E831D6" w:rsidRDefault="005B0465" w:rsidP="005B0465">
      <w:pPr>
        <w:contextualSpacing/>
        <w:rPr>
          <w:rFonts w:ascii="Arial" w:hAnsi="Arial" w:cs="Arial"/>
          <w:sz w:val="24"/>
        </w:rPr>
      </w:pPr>
      <w:r w:rsidRPr="001830A7">
        <w:rPr>
          <w:rFonts w:ascii="Arial" w:hAnsi="Arial" w:cs="Arial"/>
          <w:sz w:val="24"/>
        </w:rPr>
        <w:t xml:space="preserve"> </w:t>
      </w:r>
    </w:p>
    <w:p w14:paraId="410874DA" w14:textId="77777777" w:rsidR="00E831D6" w:rsidRDefault="00E831D6" w:rsidP="005B0465">
      <w:pPr>
        <w:contextualSpacing/>
        <w:rPr>
          <w:rFonts w:ascii="Arial" w:hAnsi="Arial" w:cs="Arial"/>
          <w:sz w:val="24"/>
        </w:rPr>
      </w:pPr>
    </w:p>
    <w:p w14:paraId="205319B2" w14:textId="77777777" w:rsidR="00E831D6" w:rsidRDefault="00E831D6" w:rsidP="005B0465">
      <w:pPr>
        <w:contextualSpacing/>
        <w:rPr>
          <w:rFonts w:ascii="Arial" w:hAnsi="Arial" w:cs="Arial"/>
          <w:sz w:val="24"/>
        </w:rPr>
      </w:pPr>
    </w:p>
    <w:p w14:paraId="35049B49" w14:textId="77777777" w:rsidR="00E831D6" w:rsidRDefault="00E831D6" w:rsidP="005B0465">
      <w:pPr>
        <w:contextualSpacing/>
        <w:rPr>
          <w:rFonts w:ascii="Arial" w:hAnsi="Arial" w:cs="Arial"/>
          <w:sz w:val="24"/>
        </w:rPr>
      </w:pPr>
    </w:p>
    <w:p w14:paraId="79AB02C0" w14:textId="77777777" w:rsidR="00E831D6" w:rsidRDefault="00E831D6" w:rsidP="005B0465">
      <w:pPr>
        <w:contextualSpacing/>
        <w:rPr>
          <w:rFonts w:ascii="Arial" w:hAnsi="Arial" w:cs="Arial"/>
          <w:sz w:val="24"/>
        </w:rPr>
      </w:pPr>
    </w:p>
    <w:p w14:paraId="2B46456F" w14:textId="74A0E2D5" w:rsidR="00E831D6" w:rsidRDefault="00E831D6" w:rsidP="005B0465">
      <w:pPr>
        <w:contextualSpacing/>
        <w:rPr>
          <w:rFonts w:ascii="Arial" w:hAnsi="Arial" w:cs="Arial"/>
          <w:sz w:val="24"/>
        </w:rPr>
      </w:pPr>
    </w:p>
    <w:p w14:paraId="5B2B0B93" w14:textId="54F9E55C" w:rsidR="00622840" w:rsidRDefault="00622840" w:rsidP="005B0465">
      <w:pPr>
        <w:contextualSpacing/>
        <w:rPr>
          <w:rFonts w:ascii="Arial" w:hAnsi="Arial" w:cs="Arial"/>
          <w:sz w:val="24"/>
        </w:rPr>
      </w:pPr>
    </w:p>
    <w:p w14:paraId="11E0D5D6" w14:textId="6A8C0120" w:rsidR="00622840" w:rsidRDefault="00622840" w:rsidP="005B0465">
      <w:pPr>
        <w:contextualSpacing/>
        <w:rPr>
          <w:rFonts w:ascii="Arial" w:hAnsi="Arial" w:cs="Arial"/>
          <w:sz w:val="24"/>
        </w:rPr>
      </w:pPr>
    </w:p>
    <w:p w14:paraId="18141CB1" w14:textId="42AA5987" w:rsidR="00622840" w:rsidRDefault="00622840" w:rsidP="005B0465">
      <w:pPr>
        <w:contextualSpacing/>
        <w:rPr>
          <w:rFonts w:ascii="Arial" w:hAnsi="Arial" w:cs="Arial"/>
          <w:sz w:val="24"/>
        </w:rPr>
      </w:pPr>
    </w:p>
    <w:p w14:paraId="1C39579A" w14:textId="3A33173B" w:rsidR="00622840" w:rsidRDefault="00622840" w:rsidP="005B0465">
      <w:pPr>
        <w:contextualSpacing/>
        <w:rPr>
          <w:rFonts w:ascii="Arial" w:hAnsi="Arial" w:cs="Arial"/>
          <w:sz w:val="24"/>
        </w:rPr>
      </w:pPr>
    </w:p>
    <w:p w14:paraId="550EFEDC" w14:textId="01858DC3" w:rsidR="00622840" w:rsidRDefault="00622840" w:rsidP="005B0465">
      <w:pPr>
        <w:contextualSpacing/>
        <w:rPr>
          <w:rFonts w:ascii="Arial" w:hAnsi="Arial" w:cs="Arial"/>
          <w:sz w:val="24"/>
        </w:rPr>
      </w:pPr>
    </w:p>
    <w:p w14:paraId="7B9C1128" w14:textId="5DA2CCC9" w:rsidR="00622840" w:rsidRDefault="00622840" w:rsidP="005B0465">
      <w:pPr>
        <w:contextualSpacing/>
        <w:rPr>
          <w:rFonts w:ascii="Arial" w:hAnsi="Arial" w:cs="Arial"/>
          <w:sz w:val="24"/>
        </w:rPr>
      </w:pPr>
    </w:p>
    <w:p w14:paraId="49972BF0" w14:textId="143D4DF8" w:rsidR="00622840" w:rsidRDefault="00622840" w:rsidP="005B0465">
      <w:pPr>
        <w:contextualSpacing/>
        <w:rPr>
          <w:rFonts w:ascii="Arial" w:hAnsi="Arial" w:cs="Arial"/>
          <w:sz w:val="24"/>
        </w:rPr>
      </w:pPr>
    </w:p>
    <w:p w14:paraId="0EE4E350" w14:textId="0C71BF45" w:rsidR="00622840" w:rsidRDefault="00622840" w:rsidP="005B0465">
      <w:pPr>
        <w:contextualSpacing/>
        <w:rPr>
          <w:rFonts w:ascii="Arial" w:hAnsi="Arial" w:cs="Arial"/>
          <w:sz w:val="24"/>
        </w:rPr>
      </w:pPr>
    </w:p>
    <w:p w14:paraId="02C37C75" w14:textId="5FDA0D6F" w:rsidR="00622840" w:rsidRDefault="00622840" w:rsidP="005B0465">
      <w:pPr>
        <w:contextualSpacing/>
        <w:rPr>
          <w:rFonts w:ascii="Arial" w:hAnsi="Arial" w:cs="Arial"/>
          <w:sz w:val="24"/>
        </w:rPr>
      </w:pPr>
    </w:p>
    <w:p w14:paraId="4B4255AF" w14:textId="77777777" w:rsidR="00622840" w:rsidRDefault="00622840" w:rsidP="005B0465">
      <w:pPr>
        <w:contextualSpacing/>
        <w:rPr>
          <w:rFonts w:ascii="Arial" w:hAnsi="Arial" w:cs="Arial"/>
          <w:sz w:val="24"/>
        </w:rPr>
      </w:pPr>
      <w:bookmarkStart w:id="0" w:name="_GoBack"/>
      <w:bookmarkEnd w:id="0"/>
    </w:p>
    <w:p w14:paraId="0BBDAAC6" w14:textId="77777777" w:rsidR="00E831D6" w:rsidRDefault="00E831D6" w:rsidP="005B0465">
      <w:pPr>
        <w:contextualSpacing/>
        <w:rPr>
          <w:rFonts w:ascii="Arial" w:hAnsi="Arial" w:cs="Arial"/>
          <w:sz w:val="24"/>
        </w:rPr>
      </w:pPr>
    </w:p>
    <w:p w14:paraId="115E32AF" w14:textId="77777777" w:rsidR="005B0465" w:rsidRPr="001830A7" w:rsidRDefault="005B0465" w:rsidP="005B0465">
      <w:pPr>
        <w:contextualSpacing/>
        <w:rPr>
          <w:rFonts w:ascii="Arial" w:hAnsi="Arial" w:cs="Arial"/>
          <w:sz w:val="24"/>
        </w:rPr>
      </w:pPr>
      <w:r w:rsidRPr="001830A7">
        <w:rPr>
          <w:rFonts w:ascii="Arial" w:hAnsi="Arial" w:cs="Arial"/>
          <w:sz w:val="24"/>
        </w:rPr>
        <w:lastRenderedPageBreak/>
        <w:t>Use the space below to record any discussions between you and your qualifications assessor.</w:t>
      </w:r>
    </w:p>
    <w:p w14:paraId="65CB183F" w14:textId="77777777" w:rsidR="005B0465" w:rsidRPr="001830A7" w:rsidRDefault="005B0465" w:rsidP="005B0465">
      <w:pPr>
        <w:contextualSpacing/>
        <w:rPr>
          <w:b/>
        </w:rPr>
      </w:pPr>
    </w:p>
    <w:tbl>
      <w:tblPr>
        <w:tblStyle w:val="TableGrid2"/>
        <w:tblW w:w="0" w:type="auto"/>
        <w:tblLook w:val="04A0" w:firstRow="1" w:lastRow="0" w:firstColumn="1" w:lastColumn="0" w:noHBand="0" w:noVBand="1"/>
      </w:tblPr>
      <w:tblGrid>
        <w:gridCol w:w="13948"/>
      </w:tblGrid>
      <w:tr w:rsidR="005B0465" w:rsidRPr="001830A7" w14:paraId="0187F96B" w14:textId="77777777" w:rsidTr="000850BF">
        <w:tc>
          <w:tcPr>
            <w:tcW w:w="14174" w:type="dxa"/>
          </w:tcPr>
          <w:p w14:paraId="3B6E1D53" w14:textId="77777777" w:rsidR="005B0465" w:rsidRPr="001830A7" w:rsidRDefault="005B0465" w:rsidP="000850BF">
            <w:pPr>
              <w:rPr>
                <w:szCs w:val="22"/>
              </w:rPr>
            </w:pPr>
            <w:r w:rsidRPr="001830A7">
              <w:rPr>
                <w:szCs w:val="22"/>
              </w:rPr>
              <w:t>Qualification assessor discussion notes</w:t>
            </w:r>
          </w:p>
          <w:p w14:paraId="0A67DD56" w14:textId="77777777" w:rsidR="005B0465" w:rsidRPr="001830A7" w:rsidRDefault="005B0465" w:rsidP="000850BF">
            <w:pPr>
              <w:rPr>
                <w:b/>
                <w:sz w:val="22"/>
                <w:szCs w:val="22"/>
              </w:rPr>
            </w:pPr>
          </w:p>
          <w:p w14:paraId="4DA2DA19" w14:textId="77777777" w:rsidR="005B0465" w:rsidRPr="001830A7" w:rsidRDefault="005B0465" w:rsidP="000850BF">
            <w:pPr>
              <w:rPr>
                <w:b/>
                <w:sz w:val="22"/>
                <w:szCs w:val="22"/>
              </w:rPr>
            </w:pPr>
          </w:p>
          <w:p w14:paraId="7B95D136" w14:textId="77777777" w:rsidR="005B0465" w:rsidRPr="001830A7" w:rsidRDefault="005B0465" w:rsidP="000850BF">
            <w:pPr>
              <w:rPr>
                <w:b/>
                <w:sz w:val="22"/>
                <w:szCs w:val="22"/>
              </w:rPr>
            </w:pPr>
          </w:p>
          <w:p w14:paraId="3D88068B" w14:textId="77777777" w:rsidR="005B0465" w:rsidRPr="001830A7" w:rsidRDefault="005B0465" w:rsidP="000850BF">
            <w:pPr>
              <w:rPr>
                <w:b/>
                <w:sz w:val="22"/>
                <w:szCs w:val="22"/>
              </w:rPr>
            </w:pPr>
          </w:p>
          <w:p w14:paraId="266FDB23" w14:textId="77777777" w:rsidR="005B0465" w:rsidRPr="001830A7" w:rsidRDefault="005B0465" w:rsidP="000850BF">
            <w:pPr>
              <w:rPr>
                <w:b/>
                <w:sz w:val="22"/>
                <w:szCs w:val="22"/>
              </w:rPr>
            </w:pPr>
          </w:p>
          <w:p w14:paraId="2C36A2FC" w14:textId="77777777" w:rsidR="005B0465" w:rsidRPr="001830A7" w:rsidRDefault="005B0465" w:rsidP="000850BF">
            <w:pPr>
              <w:rPr>
                <w:b/>
                <w:sz w:val="22"/>
                <w:szCs w:val="22"/>
              </w:rPr>
            </w:pPr>
          </w:p>
          <w:p w14:paraId="47176C26" w14:textId="77777777" w:rsidR="005B0465" w:rsidRPr="001830A7" w:rsidRDefault="005B0465" w:rsidP="000850BF">
            <w:pPr>
              <w:rPr>
                <w:b/>
                <w:sz w:val="22"/>
                <w:szCs w:val="22"/>
              </w:rPr>
            </w:pPr>
          </w:p>
          <w:p w14:paraId="689CB609" w14:textId="77777777" w:rsidR="005B0465" w:rsidRPr="001830A7" w:rsidRDefault="005B0465" w:rsidP="000850BF">
            <w:pPr>
              <w:rPr>
                <w:b/>
                <w:sz w:val="22"/>
                <w:szCs w:val="22"/>
              </w:rPr>
            </w:pPr>
          </w:p>
          <w:p w14:paraId="5F005501" w14:textId="77777777" w:rsidR="005B0465" w:rsidRPr="001830A7" w:rsidRDefault="005B0465" w:rsidP="000850BF">
            <w:pPr>
              <w:rPr>
                <w:b/>
                <w:sz w:val="22"/>
                <w:szCs w:val="22"/>
              </w:rPr>
            </w:pPr>
          </w:p>
          <w:p w14:paraId="2AC9EA1F" w14:textId="77777777" w:rsidR="005B0465" w:rsidRPr="001830A7" w:rsidRDefault="005B0465" w:rsidP="000850BF">
            <w:pPr>
              <w:rPr>
                <w:b/>
                <w:sz w:val="22"/>
                <w:szCs w:val="22"/>
              </w:rPr>
            </w:pPr>
          </w:p>
          <w:p w14:paraId="1F276A2D" w14:textId="77777777" w:rsidR="005B0465" w:rsidRPr="001830A7" w:rsidRDefault="005B0465" w:rsidP="000850BF">
            <w:pPr>
              <w:rPr>
                <w:b/>
                <w:sz w:val="22"/>
                <w:szCs w:val="22"/>
              </w:rPr>
            </w:pPr>
          </w:p>
          <w:p w14:paraId="4620FBB1" w14:textId="77777777" w:rsidR="005B0465" w:rsidRPr="001830A7" w:rsidRDefault="005B0465" w:rsidP="000850BF">
            <w:pPr>
              <w:rPr>
                <w:b/>
                <w:sz w:val="22"/>
                <w:szCs w:val="22"/>
              </w:rPr>
            </w:pPr>
          </w:p>
          <w:p w14:paraId="7A6489BE" w14:textId="77777777" w:rsidR="005B0465" w:rsidRPr="001830A7" w:rsidRDefault="005B0465" w:rsidP="000850BF">
            <w:pPr>
              <w:rPr>
                <w:b/>
                <w:sz w:val="22"/>
                <w:szCs w:val="22"/>
              </w:rPr>
            </w:pPr>
          </w:p>
          <w:p w14:paraId="7E05330F" w14:textId="77777777" w:rsidR="005B0465" w:rsidRPr="001830A7" w:rsidRDefault="005B0465" w:rsidP="000850BF">
            <w:pPr>
              <w:rPr>
                <w:b/>
                <w:sz w:val="22"/>
                <w:szCs w:val="22"/>
              </w:rPr>
            </w:pPr>
          </w:p>
          <w:p w14:paraId="2884BC2A" w14:textId="77777777" w:rsidR="005B0465" w:rsidRPr="001830A7" w:rsidRDefault="005B0465" w:rsidP="000850BF">
            <w:pPr>
              <w:rPr>
                <w:b/>
                <w:sz w:val="22"/>
                <w:szCs w:val="22"/>
              </w:rPr>
            </w:pPr>
          </w:p>
          <w:p w14:paraId="07335886" w14:textId="77777777" w:rsidR="005B0465" w:rsidRPr="001830A7" w:rsidRDefault="005B0465" w:rsidP="000850BF">
            <w:pPr>
              <w:rPr>
                <w:b/>
                <w:sz w:val="22"/>
                <w:szCs w:val="22"/>
              </w:rPr>
            </w:pPr>
          </w:p>
          <w:p w14:paraId="57D7C82C" w14:textId="77777777" w:rsidR="005B0465" w:rsidRPr="001830A7" w:rsidRDefault="005B0465" w:rsidP="000850BF">
            <w:pPr>
              <w:rPr>
                <w:b/>
                <w:sz w:val="22"/>
                <w:szCs w:val="22"/>
              </w:rPr>
            </w:pPr>
          </w:p>
          <w:p w14:paraId="0C27225E" w14:textId="77777777" w:rsidR="005B0465" w:rsidRPr="001830A7" w:rsidRDefault="005B0465" w:rsidP="000850BF">
            <w:pPr>
              <w:rPr>
                <w:b/>
                <w:sz w:val="22"/>
                <w:szCs w:val="22"/>
              </w:rPr>
            </w:pPr>
          </w:p>
          <w:p w14:paraId="545E3695" w14:textId="77777777" w:rsidR="005B0465" w:rsidRPr="001830A7" w:rsidRDefault="005B0465" w:rsidP="000850BF">
            <w:pPr>
              <w:rPr>
                <w:b/>
                <w:sz w:val="22"/>
                <w:szCs w:val="22"/>
              </w:rPr>
            </w:pPr>
          </w:p>
          <w:p w14:paraId="3D60C214" w14:textId="77777777" w:rsidR="005B0465" w:rsidRPr="001830A7" w:rsidRDefault="005B0465" w:rsidP="000850BF">
            <w:pPr>
              <w:rPr>
                <w:b/>
                <w:sz w:val="22"/>
                <w:szCs w:val="22"/>
              </w:rPr>
            </w:pPr>
          </w:p>
          <w:p w14:paraId="44024BD6" w14:textId="77777777" w:rsidR="005B0465" w:rsidRPr="001830A7" w:rsidRDefault="005B0465" w:rsidP="000850BF">
            <w:pPr>
              <w:rPr>
                <w:b/>
                <w:sz w:val="22"/>
                <w:szCs w:val="22"/>
              </w:rPr>
            </w:pPr>
          </w:p>
          <w:p w14:paraId="27243107" w14:textId="77777777" w:rsidR="005B0465" w:rsidRPr="001830A7" w:rsidRDefault="005B0465" w:rsidP="000850BF">
            <w:pPr>
              <w:rPr>
                <w:b/>
                <w:sz w:val="22"/>
                <w:szCs w:val="22"/>
              </w:rPr>
            </w:pPr>
          </w:p>
          <w:p w14:paraId="32799CAE" w14:textId="77777777" w:rsidR="005B0465" w:rsidRPr="001830A7" w:rsidRDefault="005B0465" w:rsidP="000850BF">
            <w:pPr>
              <w:rPr>
                <w:b/>
                <w:sz w:val="22"/>
                <w:szCs w:val="22"/>
              </w:rPr>
            </w:pPr>
          </w:p>
          <w:p w14:paraId="7E7C8F75" w14:textId="77777777" w:rsidR="005B0465" w:rsidRPr="001830A7" w:rsidRDefault="005B0465" w:rsidP="000850BF">
            <w:pPr>
              <w:rPr>
                <w:b/>
                <w:sz w:val="22"/>
                <w:szCs w:val="22"/>
              </w:rPr>
            </w:pPr>
          </w:p>
          <w:p w14:paraId="0B9869F4" w14:textId="77777777" w:rsidR="005B0465" w:rsidRPr="001830A7" w:rsidRDefault="005B0465" w:rsidP="000850BF">
            <w:pPr>
              <w:rPr>
                <w:b/>
                <w:sz w:val="22"/>
                <w:szCs w:val="22"/>
              </w:rPr>
            </w:pPr>
          </w:p>
          <w:p w14:paraId="71255F39" w14:textId="77777777" w:rsidR="005B0465" w:rsidRPr="001830A7" w:rsidRDefault="005B0465" w:rsidP="000850BF">
            <w:pPr>
              <w:rPr>
                <w:b/>
                <w:sz w:val="22"/>
                <w:szCs w:val="22"/>
              </w:rPr>
            </w:pPr>
          </w:p>
          <w:p w14:paraId="41C306A4" w14:textId="77777777" w:rsidR="005B0465" w:rsidRPr="001830A7" w:rsidRDefault="005B0465" w:rsidP="000850BF">
            <w:pPr>
              <w:rPr>
                <w:b/>
                <w:sz w:val="22"/>
                <w:szCs w:val="22"/>
              </w:rPr>
            </w:pPr>
          </w:p>
          <w:p w14:paraId="71E2A202" w14:textId="77777777" w:rsidR="005B0465" w:rsidRPr="001830A7" w:rsidRDefault="005B0465" w:rsidP="000850BF">
            <w:pPr>
              <w:rPr>
                <w:b/>
                <w:sz w:val="22"/>
                <w:szCs w:val="22"/>
              </w:rPr>
            </w:pPr>
          </w:p>
          <w:p w14:paraId="1E6E1E2A" w14:textId="77777777" w:rsidR="005B0465" w:rsidRPr="001830A7" w:rsidRDefault="005B0465" w:rsidP="000850BF">
            <w:pPr>
              <w:rPr>
                <w:b/>
                <w:sz w:val="22"/>
                <w:szCs w:val="22"/>
              </w:rPr>
            </w:pPr>
          </w:p>
        </w:tc>
      </w:tr>
    </w:tbl>
    <w:p w14:paraId="58782E46" w14:textId="77777777" w:rsidR="005B0465" w:rsidRDefault="005B0465" w:rsidP="005B0465">
      <w:pPr>
        <w:contextualSpacing/>
        <w:rPr>
          <w:b/>
        </w:rPr>
      </w:pPr>
    </w:p>
    <w:p w14:paraId="15941A4F" w14:textId="77777777" w:rsidR="005B0465" w:rsidRPr="001830A7" w:rsidRDefault="005B0465" w:rsidP="005B0465">
      <w:pPr>
        <w:contextualSpacing/>
        <w:rPr>
          <w:b/>
        </w:rPr>
      </w:pPr>
    </w:p>
    <w:p w14:paraId="6DC216B2" w14:textId="77777777" w:rsidR="005B0465" w:rsidRPr="001830A7" w:rsidRDefault="005B0465" w:rsidP="005B0465">
      <w:pPr>
        <w:contextualSpacing/>
        <w:rPr>
          <w:rFonts w:ascii="Arial" w:hAnsi="Arial" w:cs="Arial"/>
          <w:b/>
          <w:sz w:val="24"/>
        </w:rPr>
      </w:pPr>
      <w:r w:rsidRPr="001830A7">
        <w:rPr>
          <w:rFonts w:ascii="Arial" w:hAnsi="Arial" w:cs="Arial"/>
          <w:b/>
          <w:sz w:val="24"/>
        </w:rPr>
        <w:lastRenderedPageBreak/>
        <w:t>If evidence from the workbook is being used towards the qualification the assessor must complete the declaration below.</w:t>
      </w:r>
    </w:p>
    <w:p w14:paraId="49EDAE3D" w14:textId="77777777" w:rsidR="005B0465" w:rsidRPr="001830A7" w:rsidRDefault="005B0465" w:rsidP="005B0465">
      <w:pPr>
        <w:contextualSpacing/>
        <w:rPr>
          <w:b/>
        </w:rPr>
      </w:pPr>
    </w:p>
    <w:tbl>
      <w:tblPr>
        <w:tblStyle w:val="TableGrid2"/>
        <w:tblW w:w="0" w:type="auto"/>
        <w:tblLook w:val="04A0" w:firstRow="1" w:lastRow="0" w:firstColumn="1" w:lastColumn="0" w:noHBand="0" w:noVBand="1"/>
      </w:tblPr>
      <w:tblGrid>
        <w:gridCol w:w="13948"/>
      </w:tblGrid>
      <w:tr w:rsidR="005B0465" w:rsidRPr="001830A7" w14:paraId="08C44660" w14:textId="77777777" w:rsidTr="000850BF">
        <w:tc>
          <w:tcPr>
            <w:tcW w:w="14174" w:type="dxa"/>
          </w:tcPr>
          <w:p w14:paraId="3E423280" w14:textId="77777777" w:rsidR="005B0465" w:rsidRPr="001830A7" w:rsidRDefault="005B0465" w:rsidP="000850BF">
            <w:pPr>
              <w:rPr>
                <w:b/>
                <w:szCs w:val="22"/>
              </w:rPr>
            </w:pPr>
            <w:r w:rsidRPr="001830A7">
              <w:rPr>
                <w:b/>
                <w:szCs w:val="22"/>
              </w:rPr>
              <w:t>New worker declaration</w:t>
            </w:r>
          </w:p>
          <w:p w14:paraId="0C983843" w14:textId="77777777" w:rsidR="005B0465" w:rsidRPr="001830A7" w:rsidRDefault="005B0465" w:rsidP="000850BF">
            <w:pPr>
              <w:rPr>
                <w:szCs w:val="22"/>
              </w:rPr>
            </w:pPr>
          </w:p>
          <w:p w14:paraId="46B31B0F" w14:textId="77777777" w:rsidR="005B0465" w:rsidRPr="001830A7" w:rsidRDefault="005B0465" w:rsidP="000850BF">
            <w:pPr>
              <w:rPr>
                <w:szCs w:val="22"/>
              </w:rPr>
            </w:pPr>
            <w:r w:rsidRPr="001830A7">
              <w:rPr>
                <w:szCs w:val="22"/>
              </w:rPr>
              <w:t>I confirm that the evidence listed for the workbook is authentic and a true representation of my own work.</w:t>
            </w:r>
          </w:p>
          <w:p w14:paraId="6021FB8B" w14:textId="77777777" w:rsidR="005B0465" w:rsidRPr="001830A7" w:rsidRDefault="005B0465" w:rsidP="000850BF">
            <w:pPr>
              <w:rPr>
                <w:szCs w:val="22"/>
              </w:rPr>
            </w:pPr>
          </w:p>
          <w:p w14:paraId="12BBEF52" w14:textId="77777777" w:rsidR="005B0465" w:rsidRPr="001830A7" w:rsidRDefault="005B0465" w:rsidP="000850BF">
            <w:pPr>
              <w:rPr>
                <w:szCs w:val="22"/>
              </w:rPr>
            </w:pPr>
            <w:r w:rsidRPr="001830A7">
              <w:rPr>
                <w:szCs w:val="22"/>
              </w:rPr>
              <w:t>Learner signature</w:t>
            </w:r>
          </w:p>
          <w:p w14:paraId="4ED8DEE0" w14:textId="77777777" w:rsidR="005B0465" w:rsidRPr="001830A7" w:rsidRDefault="005B0465" w:rsidP="000850BF">
            <w:pPr>
              <w:rPr>
                <w:szCs w:val="22"/>
              </w:rPr>
            </w:pPr>
          </w:p>
          <w:p w14:paraId="70EB1927" w14:textId="77777777" w:rsidR="005B0465" w:rsidRPr="001830A7" w:rsidRDefault="005B0465" w:rsidP="000850BF">
            <w:pPr>
              <w:rPr>
                <w:szCs w:val="22"/>
              </w:rPr>
            </w:pPr>
            <w:r w:rsidRPr="001830A7">
              <w:rPr>
                <w:szCs w:val="22"/>
              </w:rPr>
              <w:t>Date</w:t>
            </w:r>
          </w:p>
          <w:p w14:paraId="0630EEF3" w14:textId="77777777" w:rsidR="005B0465" w:rsidRPr="001830A7" w:rsidRDefault="005B0465" w:rsidP="000850BF">
            <w:pPr>
              <w:rPr>
                <w:szCs w:val="22"/>
              </w:rPr>
            </w:pPr>
          </w:p>
          <w:p w14:paraId="1E4B8478" w14:textId="77777777" w:rsidR="005B0465" w:rsidRPr="001830A7" w:rsidRDefault="005B0465" w:rsidP="000850BF">
            <w:pPr>
              <w:rPr>
                <w:b/>
                <w:szCs w:val="22"/>
              </w:rPr>
            </w:pPr>
            <w:r w:rsidRPr="001830A7">
              <w:rPr>
                <w:b/>
                <w:szCs w:val="22"/>
              </w:rPr>
              <w:t>Manager declaration</w:t>
            </w:r>
          </w:p>
          <w:p w14:paraId="5225BF2B" w14:textId="77777777" w:rsidR="005B0465" w:rsidRPr="001830A7" w:rsidRDefault="005B0465" w:rsidP="000850BF">
            <w:pPr>
              <w:rPr>
                <w:szCs w:val="22"/>
              </w:rPr>
            </w:pPr>
          </w:p>
          <w:p w14:paraId="0D23AAB8" w14:textId="77777777" w:rsidR="005B0465" w:rsidRPr="001830A7" w:rsidRDefault="005B0465" w:rsidP="000850BF">
            <w:pPr>
              <w:rPr>
                <w:szCs w:val="22"/>
              </w:rPr>
            </w:pPr>
            <w:r w:rsidRPr="001830A7">
              <w:rPr>
                <w:szCs w:val="22"/>
              </w:rPr>
              <w:t>I confirm that the new worker has achieved all the requirements of the workbook with the evidence submitted</w:t>
            </w:r>
          </w:p>
          <w:p w14:paraId="2C58FD02" w14:textId="77777777" w:rsidR="005B0465" w:rsidRPr="001830A7" w:rsidRDefault="005B0465" w:rsidP="000850BF">
            <w:pPr>
              <w:rPr>
                <w:szCs w:val="22"/>
              </w:rPr>
            </w:pPr>
          </w:p>
          <w:p w14:paraId="6CEEF6FD" w14:textId="77777777" w:rsidR="005B0465" w:rsidRPr="001830A7" w:rsidRDefault="005B0465" w:rsidP="000850BF">
            <w:pPr>
              <w:rPr>
                <w:szCs w:val="22"/>
              </w:rPr>
            </w:pPr>
            <w:r w:rsidRPr="001830A7">
              <w:rPr>
                <w:szCs w:val="22"/>
              </w:rPr>
              <w:t>Manager signature</w:t>
            </w:r>
          </w:p>
          <w:p w14:paraId="268629C5" w14:textId="77777777" w:rsidR="005B0465" w:rsidRPr="001830A7" w:rsidRDefault="005B0465" w:rsidP="000850BF">
            <w:pPr>
              <w:rPr>
                <w:szCs w:val="22"/>
              </w:rPr>
            </w:pPr>
          </w:p>
          <w:p w14:paraId="03FD26BD" w14:textId="77777777" w:rsidR="005B0465" w:rsidRPr="001830A7" w:rsidRDefault="005B0465" w:rsidP="000850BF">
            <w:pPr>
              <w:rPr>
                <w:szCs w:val="22"/>
              </w:rPr>
            </w:pPr>
            <w:r w:rsidRPr="001830A7">
              <w:rPr>
                <w:szCs w:val="22"/>
              </w:rPr>
              <w:t>Date</w:t>
            </w:r>
          </w:p>
          <w:p w14:paraId="21C3CEAB" w14:textId="77777777" w:rsidR="005B0465" w:rsidRPr="001830A7" w:rsidRDefault="005B0465" w:rsidP="000850BF">
            <w:pPr>
              <w:rPr>
                <w:szCs w:val="22"/>
              </w:rPr>
            </w:pPr>
          </w:p>
          <w:p w14:paraId="6FDC3DD3" w14:textId="77777777" w:rsidR="005B0465" w:rsidRPr="00204568" w:rsidRDefault="005B0465" w:rsidP="000850BF">
            <w:pPr>
              <w:rPr>
                <w:b/>
                <w:szCs w:val="22"/>
              </w:rPr>
            </w:pPr>
            <w:r w:rsidRPr="00204568">
              <w:rPr>
                <w:b/>
                <w:szCs w:val="22"/>
              </w:rPr>
              <w:t>Qualification assessor declaration</w:t>
            </w:r>
          </w:p>
          <w:p w14:paraId="6F3CC155" w14:textId="77777777" w:rsidR="005B0465" w:rsidRPr="001830A7" w:rsidRDefault="005B0465" w:rsidP="000850BF">
            <w:pPr>
              <w:rPr>
                <w:szCs w:val="22"/>
              </w:rPr>
            </w:pPr>
          </w:p>
          <w:p w14:paraId="08D1D97C" w14:textId="77777777" w:rsidR="005B0465" w:rsidRPr="001830A7" w:rsidRDefault="005B0465" w:rsidP="000850BF">
            <w:pPr>
              <w:rPr>
                <w:szCs w:val="22"/>
              </w:rPr>
            </w:pPr>
            <w:r w:rsidRPr="001830A7">
              <w:rPr>
                <w:szCs w:val="22"/>
              </w:rPr>
              <w:t>I confirm that the learner has achieved all the requirements of the workbook with the evidence submitted. Assessment was conducted under the specified conditions and is valid, authentic, reliable, current and sufficient.</w:t>
            </w:r>
          </w:p>
          <w:p w14:paraId="75912A68" w14:textId="77777777" w:rsidR="005B0465" w:rsidRPr="001830A7" w:rsidRDefault="005B0465" w:rsidP="000850BF">
            <w:pPr>
              <w:rPr>
                <w:szCs w:val="22"/>
              </w:rPr>
            </w:pPr>
          </w:p>
          <w:p w14:paraId="5D14D91B" w14:textId="77777777" w:rsidR="005B0465" w:rsidRPr="001830A7" w:rsidRDefault="005B0465" w:rsidP="000850BF">
            <w:pPr>
              <w:rPr>
                <w:szCs w:val="22"/>
              </w:rPr>
            </w:pPr>
            <w:r w:rsidRPr="001830A7">
              <w:rPr>
                <w:szCs w:val="22"/>
              </w:rPr>
              <w:t>Qualification assessor signature</w:t>
            </w:r>
          </w:p>
          <w:p w14:paraId="03D9CE6F" w14:textId="77777777" w:rsidR="005B0465" w:rsidRPr="001830A7" w:rsidRDefault="005B0465" w:rsidP="000850BF">
            <w:pPr>
              <w:rPr>
                <w:szCs w:val="22"/>
              </w:rPr>
            </w:pPr>
          </w:p>
          <w:p w14:paraId="55D121D5" w14:textId="77777777" w:rsidR="005B0465" w:rsidRPr="001830A7" w:rsidRDefault="005B0465" w:rsidP="000850BF">
            <w:pPr>
              <w:rPr>
                <w:szCs w:val="22"/>
              </w:rPr>
            </w:pPr>
            <w:r w:rsidRPr="001830A7">
              <w:rPr>
                <w:szCs w:val="22"/>
              </w:rPr>
              <w:t>Date</w:t>
            </w:r>
          </w:p>
          <w:p w14:paraId="530BDA58" w14:textId="77777777" w:rsidR="005B0465" w:rsidRPr="001830A7" w:rsidRDefault="005B0465" w:rsidP="000850BF">
            <w:pPr>
              <w:rPr>
                <w:b/>
                <w:szCs w:val="22"/>
              </w:rPr>
            </w:pPr>
          </w:p>
        </w:tc>
      </w:tr>
    </w:tbl>
    <w:p w14:paraId="6CCC93A2" w14:textId="77777777" w:rsidR="005B0465" w:rsidRPr="001830A7" w:rsidRDefault="005B0465" w:rsidP="005B0465">
      <w:pPr>
        <w:contextualSpacing/>
        <w:rPr>
          <w:b/>
        </w:rPr>
      </w:pPr>
    </w:p>
    <w:p w14:paraId="7F48A7FB" w14:textId="77777777" w:rsidR="005B0465" w:rsidRDefault="005B0465" w:rsidP="005B0465">
      <w:pPr>
        <w:autoSpaceDE w:val="0"/>
        <w:autoSpaceDN w:val="0"/>
        <w:adjustRightInd w:val="0"/>
        <w:spacing w:after="0" w:line="360" w:lineRule="auto"/>
        <w:rPr>
          <w:rFonts w:ascii="Arial" w:hAnsi="Arial" w:cs="Arial"/>
          <w:b/>
          <w:sz w:val="24"/>
          <w:szCs w:val="24"/>
        </w:rPr>
      </w:pPr>
    </w:p>
    <w:p w14:paraId="0E04E012" w14:textId="77777777" w:rsidR="005B0465" w:rsidRPr="00D23E84" w:rsidRDefault="005B0465" w:rsidP="00D23E84">
      <w:pPr>
        <w:spacing w:after="0"/>
        <w:rPr>
          <w:rFonts w:ascii="Arial" w:hAnsi="Arial" w:cs="Arial"/>
          <w:b/>
          <w:sz w:val="24"/>
          <w:szCs w:val="24"/>
        </w:rPr>
      </w:pPr>
    </w:p>
    <w:sectPr w:rsidR="005B0465" w:rsidRPr="00D23E84" w:rsidSect="00AD4940">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1B863" w14:textId="77777777" w:rsidR="00DE01C1" w:rsidRDefault="00DE01C1" w:rsidP="00AD4940">
      <w:pPr>
        <w:spacing w:after="0" w:line="240" w:lineRule="auto"/>
      </w:pPr>
      <w:r>
        <w:separator/>
      </w:r>
    </w:p>
  </w:endnote>
  <w:endnote w:type="continuationSeparator" w:id="0">
    <w:p w14:paraId="779D4767" w14:textId="77777777" w:rsidR="00DE01C1" w:rsidRDefault="00DE01C1" w:rsidP="00AD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33C20" w14:textId="77777777" w:rsidR="00103F33" w:rsidRDefault="00103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594474"/>
      <w:docPartObj>
        <w:docPartGallery w:val="Page Numbers (Bottom of Page)"/>
        <w:docPartUnique/>
      </w:docPartObj>
    </w:sdtPr>
    <w:sdtEndPr>
      <w:rPr>
        <w:noProof/>
      </w:rPr>
    </w:sdtEndPr>
    <w:sdtContent>
      <w:p w14:paraId="591A1E39" w14:textId="283289CE" w:rsidR="00061179" w:rsidRDefault="00061179">
        <w:pPr>
          <w:pStyle w:val="Footer"/>
          <w:jc w:val="right"/>
        </w:pPr>
        <w:r>
          <w:fldChar w:fldCharType="begin"/>
        </w:r>
        <w:r>
          <w:instrText xml:space="preserve"> PAGE   \* MERGEFORMAT </w:instrText>
        </w:r>
        <w:r>
          <w:fldChar w:fldCharType="separate"/>
        </w:r>
        <w:r w:rsidR="00622840">
          <w:rPr>
            <w:noProof/>
          </w:rPr>
          <w:t>26</w:t>
        </w:r>
        <w:r>
          <w:rPr>
            <w:noProof/>
          </w:rPr>
          <w:fldChar w:fldCharType="end"/>
        </w:r>
      </w:p>
    </w:sdtContent>
  </w:sdt>
  <w:p w14:paraId="5A066046" w14:textId="77777777" w:rsidR="00061179" w:rsidRDefault="000611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80402" w14:textId="77777777" w:rsidR="00103F33" w:rsidRDefault="00103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852EB" w14:textId="77777777" w:rsidR="00DE01C1" w:rsidRDefault="00DE01C1" w:rsidP="00AD4940">
      <w:pPr>
        <w:spacing w:after="0" w:line="240" w:lineRule="auto"/>
      </w:pPr>
      <w:r>
        <w:separator/>
      </w:r>
    </w:p>
  </w:footnote>
  <w:footnote w:type="continuationSeparator" w:id="0">
    <w:p w14:paraId="7BCCB5AF" w14:textId="77777777" w:rsidR="00DE01C1" w:rsidRDefault="00DE01C1" w:rsidP="00AD4940">
      <w:pPr>
        <w:spacing w:after="0" w:line="240" w:lineRule="auto"/>
      </w:pPr>
      <w:r>
        <w:continuationSeparator/>
      </w:r>
    </w:p>
  </w:footnote>
  <w:footnote w:id="1">
    <w:p w14:paraId="4060EB23" w14:textId="77777777" w:rsidR="00061179" w:rsidRDefault="00061179">
      <w:pPr>
        <w:pStyle w:val="FootnoteText"/>
      </w:pPr>
      <w:r>
        <w:rPr>
          <w:rStyle w:val="FootnoteReference"/>
        </w:rPr>
        <w:footnoteRef/>
      </w:r>
      <w:r>
        <w:t xml:space="preserve"> Web address: </w:t>
      </w:r>
      <w:r w:rsidRPr="00F27D8B">
        <w:t>https://socialcare.wales/cms_assets/file-uploads/SCW-DutyofCandour-ENG-V01.pdf</w:t>
      </w:r>
      <w:r>
        <w:t xml:space="preserve"> </w:t>
      </w:r>
    </w:p>
  </w:footnote>
  <w:footnote w:id="2">
    <w:p w14:paraId="33A67C27" w14:textId="7B5549FA" w:rsidR="00061179" w:rsidRDefault="00061179">
      <w:pPr>
        <w:pStyle w:val="FootnoteText"/>
      </w:pPr>
      <w:r>
        <w:rPr>
          <w:rStyle w:val="FootnoteReference"/>
        </w:rPr>
        <w:footnoteRef/>
      </w:r>
      <w:r>
        <w:t xml:space="preserve"> </w:t>
      </w:r>
      <w:r w:rsidRPr="005159A9">
        <w:t>https://www.youtube.com/watch?v=-Ci5WByP6Gw</w:t>
      </w:r>
    </w:p>
  </w:footnote>
  <w:footnote w:id="3">
    <w:p w14:paraId="4CB86B7C" w14:textId="042A31A8" w:rsidR="00061179" w:rsidRDefault="00061179">
      <w:pPr>
        <w:pStyle w:val="FootnoteText"/>
      </w:pPr>
      <w:r>
        <w:rPr>
          <w:rStyle w:val="FootnoteReference"/>
        </w:rPr>
        <w:footnoteRef/>
      </w:r>
      <w:r>
        <w:t xml:space="preserve"> </w:t>
      </w:r>
      <w:r w:rsidRPr="005159A9">
        <w:t>https://socialcare.wales/resources/continuing-professional-development-toolkit-for-social-care-early-years-and-childcare-managers-and-workers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50AA5" w14:textId="77777777" w:rsidR="00103F33" w:rsidRDefault="00103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6A599" w14:textId="7AD570A9" w:rsidR="00061179" w:rsidRDefault="00103F33">
    <w:pPr>
      <w:pStyle w:val="Header"/>
    </w:pPr>
    <w:r>
      <w:t>AWIF</w:t>
    </w:r>
    <w:r w:rsidR="00061179">
      <w:t xml:space="preserve"> section 5 </w:t>
    </w:r>
    <w:r>
      <w:t>December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6E284" w14:textId="77777777" w:rsidR="00103F33" w:rsidRDefault="00103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D2684"/>
    <w:multiLevelType w:val="hybridMultilevel"/>
    <w:tmpl w:val="2BCC9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17249"/>
    <w:multiLevelType w:val="hybridMultilevel"/>
    <w:tmpl w:val="724C5C1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 w15:restartNumberingAfterBreak="0">
    <w:nsid w:val="0BD51563"/>
    <w:multiLevelType w:val="multilevel"/>
    <w:tmpl w:val="9DF06BA8"/>
    <w:lvl w:ilvl="0">
      <w:start w:val="1"/>
      <w:numFmt w:val="decimal"/>
      <w:lvlText w:val="%1."/>
      <w:lvlJc w:val="left"/>
      <w:pPr>
        <w:ind w:left="720" w:hanging="360"/>
      </w:pPr>
      <w:rPr>
        <w:rFonts w:hint="default"/>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2303147"/>
    <w:multiLevelType w:val="multilevel"/>
    <w:tmpl w:val="D05A8668"/>
    <w:lvl w:ilvl="0">
      <w:start w:val="5"/>
      <w:numFmt w:val="decimal"/>
      <w:lvlText w:val="%1"/>
      <w:lvlJc w:val="left"/>
      <w:pPr>
        <w:ind w:left="360" w:hanging="360"/>
      </w:pPr>
      <w:rPr>
        <w:rFonts w:asciiTheme="minorHAnsi" w:hAnsiTheme="minorHAnsi" w:cstheme="minorBidi" w:hint="default"/>
        <w:b w:val="0"/>
      </w:rPr>
    </w:lvl>
    <w:lvl w:ilvl="1">
      <w:start w:val="8"/>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asciiTheme="minorHAnsi" w:hAnsiTheme="minorHAnsi" w:cstheme="minorBidi" w:hint="default"/>
        <w:b w:val="0"/>
      </w:rPr>
    </w:lvl>
    <w:lvl w:ilvl="3">
      <w:start w:val="1"/>
      <w:numFmt w:val="decimal"/>
      <w:lvlText w:val="%1.%2.%3.%4"/>
      <w:lvlJc w:val="left"/>
      <w:pPr>
        <w:ind w:left="720" w:hanging="720"/>
      </w:pPr>
      <w:rPr>
        <w:rFonts w:asciiTheme="minorHAnsi" w:hAnsiTheme="minorHAnsi" w:cstheme="minorBidi" w:hint="default"/>
        <w:b w:val="0"/>
      </w:rPr>
    </w:lvl>
    <w:lvl w:ilvl="4">
      <w:start w:val="1"/>
      <w:numFmt w:val="decimal"/>
      <w:lvlText w:val="%1.%2.%3.%4.%5"/>
      <w:lvlJc w:val="left"/>
      <w:pPr>
        <w:ind w:left="1080" w:hanging="1080"/>
      </w:pPr>
      <w:rPr>
        <w:rFonts w:asciiTheme="minorHAnsi" w:hAnsiTheme="minorHAnsi" w:cstheme="minorBidi" w:hint="default"/>
        <w:b w:val="0"/>
      </w:rPr>
    </w:lvl>
    <w:lvl w:ilvl="5">
      <w:start w:val="1"/>
      <w:numFmt w:val="decimal"/>
      <w:lvlText w:val="%1.%2.%3.%4.%5.%6"/>
      <w:lvlJc w:val="left"/>
      <w:pPr>
        <w:ind w:left="1080" w:hanging="1080"/>
      </w:pPr>
      <w:rPr>
        <w:rFonts w:asciiTheme="minorHAnsi" w:hAnsiTheme="minorHAnsi" w:cstheme="minorBidi" w:hint="default"/>
        <w:b w:val="0"/>
      </w:rPr>
    </w:lvl>
    <w:lvl w:ilvl="6">
      <w:start w:val="1"/>
      <w:numFmt w:val="decimal"/>
      <w:lvlText w:val="%1.%2.%3.%4.%5.%6.%7"/>
      <w:lvlJc w:val="left"/>
      <w:pPr>
        <w:ind w:left="1440" w:hanging="1440"/>
      </w:pPr>
      <w:rPr>
        <w:rFonts w:asciiTheme="minorHAnsi" w:hAnsiTheme="minorHAnsi" w:cstheme="minorBidi" w:hint="default"/>
        <w:b w:val="0"/>
      </w:rPr>
    </w:lvl>
    <w:lvl w:ilvl="7">
      <w:start w:val="1"/>
      <w:numFmt w:val="decimal"/>
      <w:lvlText w:val="%1.%2.%3.%4.%5.%6.%7.%8"/>
      <w:lvlJc w:val="left"/>
      <w:pPr>
        <w:ind w:left="1440" w:hanging="1440"/>
      </w:pPr>
      <w:rPr>
        <w:rFonts w:asciiTheme="minorHAnsi" w:hAnsiTheme="minorHAnsi" w:cstheme="minorBidi" w:hint="default"/>
        <w:b w:val="0"/>
      </w:rPr>
    </w:lvl>
    <w:lvl w:ilvl="8">
      <w:start w:val="1"/>
      <w:numFmt w:val="decimal"/>
      <w:lvlText w:val="%1.%2.%3.%4.%5.%6.%7.%8.%9"/>
      <w:lvlJc w:val="left"/>
      <w:pPr>
        <w:ind w:left="1800" w:hanging="1800"/>
      </w:pPr>
      <w:rPr>
        <w:rFonts w:asciiTheme="minorHAnsi" w:hAnsiTheme="minorHAnsi" w:cstheme="minorBidi" w:hint="default"/>
        <w:b w:val="0"/>
      </w:rPr>
    </w:lvl>
  </w:abstractNum>
  <w:abstractNum w:abstractNumId="4" w15:restartNumberingAfterBreak="0">
    <w:nsid w:val="291D0332"/>
    <w:multiLevelType w:val="hybridMultilevel"/>
    <w:tmpl w:val="A6220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FA36A5"/>
    <w:multiLevelType w:val="hybridMultilevel"/>
    <w:tmpl w:val="4A9826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1C3AE8"/>
    <w:multiLevelType w:val="hybridMultilevel"/>
    <w:tmpl w:val="DD4C3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103E17"/>
    <w:multiLevelType w:val="hybridMultilevel"/>
    <w:tmpl w:val="DED40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2F33A6"/>
    <w:multiLevelType w:val="hybridMultilevel"/>
    <w:tmpl w:val="BB8A1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D1079C"/>
    <w:multiLevelType w:val="hybridMultilevel"/>
    <w:tmpl w:val="8D5C98C6"/>
    <w:lvl w:ilvl="0" w:tplc="75B4ECF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8401F9"/>
    <w:multiLevelType w:val="hybridMultilevel"/>
    <w:tmpl w:val="A87C1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B12EAE"/>
    <w:multiLevelType w:val="hybridMultilevel"/>
    <w:tmpl w:val="5B960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0745D7"/>
    <w:multiLevelType w:val="hybridMultilevel"/>
    <w:tmpl w:val="14FE9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700B7A"/>
    <w:multiLevelType w:val="hybridMultilevel"/>
    <w:tmpl w:val="14A2F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5C1A50"/>
    <w:multiLevelType w:val="hybridMultilevel"/>
    <w:tmpl w:val="5BDA2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322395"/>
    <w:multiLevelType w:val="hybridMultilevel"/>
    <w:tmpl w:val="882EB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11"/>
  </w:num>
  <w:num w:numId="4">
    <w:abstractNumId w:val="4"/>
  </w:num>
  <w:num w:numId="5">
    <w:abstractNumId w:val="12"/>
  </w:num>
  <w:num w:numId="6">
    <w:abstractNumId w:val="8"/>
  </w:num>
  <w:num w:numId="7">
    <w:abstractNumId w:val="14"/>
  </w:num>
  <w:num w:numId="8">
    <w:abstractNumId w:val="0"/>
  </w:num>
  <w:num w:numId="9">
    <w:abstractNumId w:val="10"/>
  </w:num>
  <w:num w:numId="10">
    <w:abstractNumId w:val="9"/>
  </w:num>
  <w:num w:numId="11">
    <w:abstractNumId w:val="6"/>
  </w:num>
  <w:num w:numId="12">
    <w:abstractNumId w:val="7"/>
  </w:num>
  <w:num w:numId="13">
    <w:abstractNumId w:val="2"/>
  </w:num>
  <w:num w:numId="14">
    <w:abstractNumId w:val="5"/>
  </w:num>
  <w:num w:numId="15">
    <w:abstractNumId w:val="3"/>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940"/>
    <w:rsid w:val="000036F1"/>
    <w:rsid w:val="00007953"/>
    <w:rsid w:val="0002115D"/>
    <w:rsid w:val="00031615"/>
    <w:rsid w:val="000369E3"/>
    <w:rsid w:val="00060D96"/>
    <w:rsid w:val="00061179"/>
    <w:rsid w:val="00064C7C"/>
    <w:rsid w:val="000652D5"/>
    <w:rsid w:val="0007035A"/>
    <w:rsid w:val="0007234C"/>
    <w:rsid w:val="000730BF"/>
    <w:rsid w:val="0008052F"/>
    <w:rsid w:val="000C1FFE"/>
    <w:rsid w:val="000C76A3"/>
    <w:rsid w:val="000E3F1C"/>
    <w:rsid w:val="000E70A4"/>
    <w:rsid w:val="000F0E07"/>
    <w:rsid w:val="000F2462"/>
    <w:rsid w:val="00103F33"/>
    <w:rsid w:val="001041DC"/>
    <w:rsid w:val="001043D1"/>
    <w:rsid w:val="0010464D"/>
    <w:rsid w:val="00104B44"/>
    <w:rsid w:val="00117D3B"/>
    <w:rsid w:val="00122B7C"/>
    <w:rsid w:val="00124BE7"/>
    <w:rsid w:val="00125E87"/>
    <w:rsid w:val="0013358C"/>
    <w:rsid w:val="001367AD"/>
    <w:rsid w:val="00157F8A"/>
    <w:rsid w:val="0017010F"/>
    <w:rsid w:val="00170A54"/>
    <w:rsid w:val="00170EFD"/>
    <w:rsid w:val="00172E1E"/>
    <w:rsid w:val="001807FB"/>
    <w:rsid w:val="001C7F87"/>
    <w:rsid w:val="001D1012"/>
    <w:rsid w:val="001D4FFE"/>
    <w:rsid w:val="001E28F8"/>
    <w:rsid w:val="002002CB"/>
    <w:rsid w:val="00200CAA"/>
    <w:rsid w:val="00204568"/>
    <w:rsid w:val="00213C86"/>
    <w:rsid w:val="00214C5C"/>
    <w:rsid w:val="00230451"/>
    <w:rsid w:val="002341E8"/>
    <w:rsid w:val="002355DC"/>
    <w:rsid w:val="002373F3"/>
    <w:rsid w:val="0024261F"/>
    <w:rsid w:val="00247DD9"/>
    <w:rsid w:val="002650D9"/>
    <w:rsid w:val="00273A11"/>
    <w:rsid w:val="002860BD"/>
    <w:rsid w:val="00291D40"/>
    <w:rsid w:val="002966A3"/>
    <w:rsid w:val="002C63B2"/>
    <w:rsid w:val="002D384B"/>
    <w:rsid w:val="002D61AE"/>
    <w:rsid w:val="002E0D38"/>
    <w:rsid w:val="002E5C3C"/>
    <w:rsid w:val="002F0864"/>
    <w:rsid w:val="0030299E"/>
    <w:rsid w:val="00311F54"/>
    <w:rsid w:val="00322647"/>
    <w:rsid w:val="0032321B"/>
    <w:rsid w:val="00342A2E"/>
    <w:rsid w:val="003431EB"/>
    <w:rsid w:val="00345E30"/>
    <w:rsid w:val="00353DC3"/>
    <w:rsid w:val="00355458"/>
    <w:rsid w:val="00357540"/>
    <w:rsid w:val="00372BF5"/>
    <w:rsid w:val="00381487"/>
    <w:rsid w:val="0038659D"/>
    <w:rsid w:val="00394D21"/>
    <w:rsid w:val="00394DBF"/>
    <w:rsid w:val="003A0349"/>
    <w:rsid w:val="003A3633"/>
    <w:rsid w:val="003A6B60"/>
    <w:rsid w:val="003B6FFA"/>
    <w:rsid w:val="003B79E0"/>
    <w:rsid w:val="003D017F"/>
    <w:rsid w:val="003F0D8F"/>
    <w:rsid w:val="003F593C"/>
    <w:rsid w:val="003F6B87"/>
    <w:rsid w:val="003F7157"/>
    <w:rsid w:val="00402C51"/>
    <w:rsid w:val="0040424B"/>
    <w:rsid w:val="00405C90"/>
    <w:rsid w:val="004125BA"/>
    <w:rsid w:val="00430DA5"/>
    <w:rsid w:val="00431B6E"/>
    <w:rsid w:val="0043453C"/>
    <w:rsid w:val="00441558"/>
    <w:rsid w:val="004537C5"/>
    <w:rsid w:val="004718F5"/>
    <w:rsid w:val="00472A89"/>
    <w:rsid w:val="00473EC7"/>
    <w:rsid w:val="00476146"/>
    <w:rsid w:val="00482D68"/>
    <w:rsid w:val="00490974"/>
    <w:rsid w:val="00491071"/>
    <w:rsid w:val="00495F4A"/>
    <w:rsid w:val="004A0D6F"/>
    <w:rsid w:val="004A208A"/>
    <w:rsid w:val="004A6353"/>
    <w:rsid w:val="004B3E21"/>
    <w:rsid w:val="004B7423"/>
    <w:rsid w:val="004D5732"/>
    <w:rsid w:val="004D58C0"/>
    <w:rsid w:val="004E0895"/>
    <w:rsid w:val="004E68B1"/>
    <w:rsid w:val="004E6998"/>
    <w:rsid w:val="004F327A"/>
    <w:rsid w:val="004F5821"/>
    <w:rsid w:val="004F635E"/>
    <w:rsid w:val="00503FBA"/>
    <w:rsid w:val="00507251"/>
    <w:rsid w:val="00507D93"/>
    <w:rsid w:val="00513549"/>
    <w:rsid w:val="005145D9"/>
    <w:rsid w:val="005159A9"/>
    <w:rsid w:val="00520D49"/>
    <w:rsid w:val="00520EE8"/>
    <w:rsid w:val="00523D61"/>
    <w:rsid w:val="00526639"/>
    <w:rsid w:val="0053689B"/>
    <w:rsid w:val="005415F2"/>
    <w:rsid w:val="00550849"/>
    <w:rsid w:val="00551687"/>
    <w:rsid w:val="005556E8"/>
    <w:rsid w:val="005571EB"/>
    <w:rsid w:val="00562980"/>
    <w:rsid w:val="00565734"/>
    <w:rsid w:val="00570679"/>
    <w:rsid w:val="005731EC"/>
    <w:rsid w:val="00581100"/>
    <w:rsid w:val="00581CEF"/>
    <w:rsid w:val="0058412A"/>
    <w:rsid w:val="005936F8"/>
    <w:rsid w:val="005B0465"/>
    <w:rsid w:val="005B610D"/>
    <w:rsid w:val="005D2326"/>
    <w:rsid w:val="005D6A74"/>
    <w:rsid w:val="005D78C2"/>
    <w:rsid w:val="005F536C"/>
    <w:rsid w:val="005F7CA2"/>
    <w:rsid w:val="00613705"/>
    <w:rsid w:val="0061486A"/>
    <w:rsid w:val="006166B2"/>
    <w:rsid w:val="00617A35"/>
    <w:rsid w:val="00622840"/>
    <w:rsid w:val="006320C1"/>
    <w:rsid w:val="00636D7F"/>
    <w:rsid w:val="006374E9"/>
    <w:rsid w:val="006403D6"/>
    <w:rsid w:val="00641584"/>
    <w:rsid w:val="00641A13"/>
    <w:rsid w:val="0064241C"/>
    <w:rsid w:val="0064284F"/>
    <w:rsid w:val="00647447"/>
    <w:rsid w:val="00656384"/>
    <w:rsid w:val="00656A57"/>
    <w:rsid w:val="006606F0"/>
    <w:rsid w:val="006674C6"/>
    <w:rsid w:val="00680AE2"/>
    <w:rsid w:val="006866E8"/>
    <w:rsid w:val="00692ED7"/>
    <w:rsid w:val="006A3367"/>
    <w:rsid w:val="006B1E8D"/>
    <w:rsid w:val="006B3E62"/>
    <w:rsid w:val="006B7B1B"/>
    <w:rsid w:val="006E6FC6"/>
    <w:rsid w:val="006F3F55"/>
    <w:rsid w:val="006F4276"/>
    <w:rsid w:val="006F787E"/>
    <w:rsid w:val="00700BE5"/>
    <w:rsid w:val="007033DE"/>
    <w:rsid w:val="00704D82"/>
    <w:rsid w:val="00717B5E"/>
    <w:rsid w:val="007214CC"/>
    <w:rsid w:val="00734B2A"/>
    <w:rsid w:val="007355C1"/>
    <w:rsid w:val="00736482"/>
    <w:rsid w:val="00741DF0"/>
    <w:rsid w:val="00742630"/>
    <w:rsid w:val="0074332E"/>
    <w:rsid w:val="00746FF4"/>
    <w:rsid w:val="007473F8"/>
    <w:rsid w:val="00756725"/>
    <w:rsid w:val="0076481C"/>
    <w:rsid w:val="007654BA"/>
    <w:rsid w:val="00782A7C"/>
    <w:rsid w:val="00783139"/>
    <w:rsid w:val="00784E66"/>
    <w:rsid w:val="00790C3E"/>
    <w:rsid w:val="00793216"/>
    <w:rsid w:val="007A133D"/>
    <w:rsid w:val="007B21E1"/>
    <w:rsid w:val="007B5EE3"/>
    <w:rsid w:val="007C0644"/>
    <w:rsid w:val="007C7867"/>
    <w:rsid w:val="007D1CA3"/>
    <w:rsid w:val="007D31CE"/>
    <w:rsid w:val="007D346D"/>
    <w:rsid w:val="007D4189"/>
    <w:rsid w:val="007D4AD5"/>
    <w:rsid w:val="007D5DA4"/>
    <w:rsid w:val="007E1760"/>
    <w:rsid w:val="007E2CB4"/>
    <w:rsid w:val="007E5E65"/>
    <w:rsid w:val="007F09A2"/>
    <w:rsid w:val="007F3941"/>
    <w:rsid w:val="007F655B"/>
    <w:rsid w:val="0080687B"/>
    <w:rsid w:val="00811742"/>
    <w:rsid w:val="00812526"/>
    <w:rsid w:val="00813915"/>
    <w:rsid w:val="00817A4D"/>
    <w:rsid w:val="008223C0"/>
    <w:rsid w:val="00827979"/>
    <w:rsid w:val="00827B2E"/>
    <w:rsid w:val="00832763"/>
    <w:rsid w:val="0083310F"/>
    <w:rsid w:val="00840CD3"/>
    <w:rsid w:val="00852B51"/>
    <w:rsid w:val="00867AD6"/>
    <w:rsid w:val="008702F0"/>
    <w:rsid w:val="008711C8"/>
    <w:rsid w:val="00880454"/>
    <w:rsid w:val="00882BC2"/>
    <w:rsid w:val="008A2F5E"/>
    <w:rsid w:val="008A7F57"/>
    <w:rsid w:val="008B455E"/>
    <w:rsid w:val="008B6E93"/>
    <w:rsid w:val="008C097B"/>
    <w:rsid w:val="008C6AD9"/>
    <w:rsid w:val="008D1B59"/>
    <w:rsid w:val="008E0D8F"/>
    <w:rsid w:val="008F537B"/>
    <w:rsid w:val="008F7CCA"/>
    <w:rsid w:val="00903E60"/>
    <w:rsid w:val="00906F7C"/>
    <w:rsid w:val="009071CD"/>
    <w:rsid w:val="00907A4C"/>
    <w:rsid w:val="0091634C"/>
    <w:rsid w:val="0091708B"/>
    <w:rsid w:val="00917272"/>
    <w:rsid w:val="00943B3B"/>
    <w:rsid w:val="00950F72"/>
    <w:rsid w:val="009543D6"/>
    <w:rsid w:val="009544B3"/>
    <w:rsid w:val="009576AC"/>
    <w:rsid w:val="00960447"/>
    <w:rsid w:val="009713FE"/>
    <w:rsid w:val="00972E39"/>
    <w:rsid w:val="009A0E86"/>
    <w:rsid w:val="009A1FE8"/>
    <w:rsid w:val="009C0F96"/>
    <w:rsid w:val="009C3ADC"/>
    <w:rsid w:val="009C45F6"/>
    <w:rsid w:val="009D40A8"/>
    <w:rsid w:val="009D5E6E"/>
    <w:rsid w:val="009D7EBD"/>
    <w:rsid w:val="009E02C1"/>
    <w:rsid w:val="009E3118"/>
    <w:rsid w:val="009E3B0F"/>
    <w:rsid w:val="009E40B3"/>
    <w:rsid w:val="009E65B8"/>
    <w:rsid w:val="009E7232"/>
    <w:rsid w:val="009F13A7"/>
    <w:rsid w:val="00A02B76"/>
    <w:rsid w:val="00A22881"/>
    <w:rsid w:val="00A2534A"/>
    <w:rsid w:val="00A2686F"/>
    <w:rsid w:val="00A3229B"/>
    <w:rsid w:val="00A35496"/>
    <w:rsid w:val="00A407E5"/>
    <w:rsid w:val="00A415E1"/>
    <w:rsid w:val="00A6495B"/>
    <w:rsid w:val="00A72DEA"/>
    <w:rsid w:val="00A83074"/>
    <w:rsid w:val="00A83F15"/>
    <w:rsid w:val="00A915BC"/>
    <w:rsid w:val="00A92D3C"/>
    <w:rsid w:val="00AB25E0"/>
    <w:rsid w:val="00AB5F48"/>
    <w:rsid w:val="00AB7861"/>
    <w:rsid w:val="00AC1485"/>
    <w:rsid w:val="00AC6712"/>
    <w:rsid w:val="00AD1A3E"/>
    <w:rsid w:val="00AD21A7"/>
    <w:rsid w:val="00AD4940"/>
    <w:rsid w:val="00AD6221"/>
    <w:rsid w:val="00AD6ED5"/>
    <w:rsid w:val="00AD71FE"/>
    <w:rsid w:val="00AE6664"/>
    <w:rsid w:val="00AE775F"/>
    <w:rsid w:val="00B134F3"/>
    <w:rsid w:val="00B14BBD"/>
    <w:rsid w:val="00B16AAC"/>
    <w:rsid w:val="00B21BAE"/>
    <w:rsid w:val="00B22790"/>
    <w:rsid w:val="00B25D71"/>
    <w:rsid w:val="00B306FA"/>
    <w:rsid w:val="00B30AC8"/>
    <w:rsid w:val="00B3360D"/>
    <w:rsid w:val="00B36A27"/>
    <w:rsid w:val="00B41E16"/>
    <w:rsid w:val="00B44821"/>
    <w:rsid w:val="00B538A1"/>
    <w:rsid w:val="00B60758"/>
    <w:rsid w:val="00B648E4"/>
    <w:rsid w:val="00B65649"/>
    <w:rsid w:val="00B7153A"/>
    <w:rsid w:val="00B828E2"/>
    <w:rsid w:val="00B840FD"/>
    <w:rsid w:val="00B852CC"/>
    <w:rsid w:val="00B8542B"/>
    <w:rsid w:val="00B866D7"/>
    <w:rsid w:val="00B91793"/>
    <w:rsid w:val="00BA260D"/>
    <w:rsid w:val="00BA506D"/>
    <w:rsid w:val="00BA6214"/>
    <w:rsid w:val="00BB23A3"/>
    <w:rsid w:val="00BB790D"/>
    <w:rsid w:val="00BC679D"/>
    <w:rsid w:val="00BD0AFD"/>
    <w:rsid w:val="00BD3D8B"/>
    <w:rsid w:val="00BD4D4F"/>
    <w:rsid w:val="00BD78EB"/>
    <w:rsid w:val="00BE067C"/>
    <w:rsid w:val="00BE19FB"/>
    <w:rsid w:val="00BE519A"/>
    <w:rsid w:val="00BE5D5D"/>
    <w:rsid w:val="00BF0E44"/>
    <w:rsid w:val="00BF3B94"/>
    <w:rsid w:val="00BF5C62"/>
    <w:rsid w:val="00C0074F"/>
    <w:rsid w:val="00C01BE9"/>
    <w:rsid w:val="00C03D2E"/>
    <w:rsid w:val="00C10395"/>
    <w:rsid w:val="00C121B4"/>
    <w:rsid w:val="00C1252D"/>
    <w:rsid w:val="00C329BF"/>
    <w:rsid w:val="00C366B9"/>
    <w:rsid w:val="00C3741D"/>
    <w:rsid w:val="00C40243"/>
    <w:rsid w:val="00C54912"/>
    <w:rsid w:val="00C5564A"/>
    <w:rsid w:val="00C64533"/>
    <w:rsid w:val="00C65DC3"/>
    <w:rsid w:val="00C675E7"/>
    <w:rsid w:val="00C75B61"/>
    <w:rsid w:val="00C83F6C"/>
    <w:rsid w:val="00C844FA"/>
    <w:rsid w:val="00C86F1A"/>
    <w:rsid w:val="00C92BF9"/>
    <w:rsid w:val="00C9415A"/>
    <w:rsid w:val="00C94640"/>
    <w:rsid w:val="00CA383F"/>
    <w:rsid w:val="00CA44FC"/>
    <w:rsid w:val="00CB23E7"/>
    <w:rsid w:val="00CB4354"/>
    <w:rsid w:val="00CB7F95"/>
    <w:rsid w:val="00CC4E42"/>
    <w:rsid w:val="00CD4CDE"/>
    <w:rsid w:val="00CE14C5"/>
    <w:rsid w:val="00CE162B"/>
    <w:rsid w:val="00CE3CDA"/>
    <w:rsid w:val="00CE4542"/>
    <w:rsid w:val="00CE51A9"/>
    <w:rsid w:val="00CE557E"/>
    <w:rsid w:val="00CE6782"/>
    <w:rsid w:val="00CF532C"/>
    <w:rsid w:val="00D23E84"/>
    <w:rsid w:val="00D27CAD"/>
    <w:rsid w:val="00D30D96"/>
    <w:rsid w:val="00D31962"/>
    <w:rsid w:val="00D3214B"/>
    <w:rsid w:val="00D351D6"/>
    <w:rsid w:val="00D42802"/>
    <w:rsid w:val="00D43647"/>
    <w:rsid w:val="00D86C91"/>
    <w:rsid w:val="00DA0F7B"/>
    <w:rsid w:val="00DA3E7A"/>
    <w:rsid w:val="00DA4413"/>
    <w:rsid w:val="00DA71DC"/>
    <w:rsid w:val="00DB2867"/>
    <w:rsid w:val="00DC2F14"/>
    <w:rsid w:val="00DD08DD"/>
    <w:rsid w:val="00DE01C1"/>
    <w:rsid w:val="00DF492B"/>
    <w:rsid w:val="00DF75AB"/>
    <w:rsid w:val="00DF7A23"/>
    <w:rsid w:val="00DF7BC6"/>
    <w:rsid w:val="00DF7C1C"/>
    <w:rsid w:val="00DF7F7D"/>
    <w:rsid w:val="00E022FA"/>
    <w:rsid w:val="00E03B4C"/>
    <w:rsid w:val="00E13E39"/>
    <w:rsid w:val="00E14A73"/>
    <w:rsid w:val="00E17D82"/>
    <w:rsid w:val="00E35FD9"/>
    <w:rsid w:val="00E372D0"/>
    <w:rsid w:val="00E55B2D"/>
    <w:rsid w:val="00E57835"/>
    <w:rsid w:val="00E62317"/>
    <w:rsid w:val="00E64A0B"/>
    <w:rsid w:val="00E72298"/>
    <w:rsid w:val="00E72410"/>
    <w:rsid w:val="00E81448"/>
    <w:rsid w:val="00E831D6"/>
    <w:rsid w:val="00E9260A"/>
    <w:rsid w:val="00E939CC"/>
    <w:rsid w:val="00EB0015"/>
    <w:rsid w:val="00EB10D6"/>
    <w:rsid w:val="00EB1FF1"/>
    <w:rsid w:val="00ED14E1"/>
    <w:rsid w:val="00ED1734"/>
    <w:rsid w:val="00ED2EBF"/>
    <w:rsid w:val="00ED3001"/>
    <w:rsid w:val="00ED3D6C"/>
    <w:rsid w:val="00ED5153"/>
    <w:rsid w:val="00ED73E1"/>
    <w:rsid w:val="00EE0511"/>
    <w:rsid w:val="00EF25ED"/>
    <w:rsid w:val="00EF753B"/>
    <w:rsid w:val="00EF765A"/>
    <w:rsid w:val="00F03556"/>
    <w:rsid w:val="00F04796"/>
    <w:rsid w:val="00F062B2"/>
    <w:rsid w:val="00F2455D"/>
    <w:rsid w:val="00F27D8B"/>
    <w:rsid w:val="00F54BED"/>
    <w:rsid w:val="00F578E8"/>
    <w:rsid w:val="00F65717"/>
    <w:rsid w:val="00F756F9"/>
    <w:rsid w:val="00F75B69"/>
    <w:rsid w:val="00F860E4"/>
    <w:rsid w:val="00FA0735"/>
    <w:rsid w:val="00FA314B"/>
    <w:rsid w:val="00FA720F"/>
    <w:rsid w:val="00FA7F76"/>
    <w:rsid w:val="00FB0D61"/>
    <w:rsid w:val="00FB4D5C"/>
    <w:rsid w:val="00FB7DD0"/>
    <w:rsid w:val="00FC1522"/>
    <w:rsid w:val="00FC65CA"/>
    <w:rsid w:val="00FD15D0"/>
    <w:rsid w:val="00FD6FF7"/>
    <w:rsid w:val="00FE34AD"/>
    <w:rsid w:val="00FE5825"/>
    <w:rsid w:val="00FF7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B35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940"/>
  </w:style>
  <w:style w:type="paragraph" w:styleId="Footer">
    <w:name w:val="footer"/>
    <w:basedOn w:val="Normal"/>
    <w:link w:val="FooterChar"/>
    <w:uiPriority w:val="99"/>
    <w:unhideWhenUsed/>
    <w:rsid w:val="00AD4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940"/>
  </w:style>
  <w:style w:type="paragraph" w:styleId="ListParagraph">
    <w:name w:val="List Paragraph"/>
    <w:basedOn w:val="Normal"/>
    <w:uiPriority w:val="34"/>
    <w:qFormat/>
    <w:rsid w:val="00AD4940"/>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7D4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LPHeadingChar">
    <w:name w:val="Key LP Heading Char"/>
    <w:basedOn w:val="DefaultParagraphFont"/>
    <w:link w:val="KeyLPHeading"/>
    <w:locked/>
    <w:rsid w:val="00907A4C"/>
    <w:rPr>
      <w:rFonts w:ascii="Arial" w:hAnsi="Arial" w:cs="Arial"/>
      <w:b/>
      <w:color w:val="FFFFFF" w:themeColor="background1"/>
      <w:sz w:val="24"/>
    </w:rPr>
  </w:style>
  <w:style w:type="paragraph" w:customStyle="1" w:styleId="KeyLPHeading">
    <w:name w:val="Key LP Heading"/>
    <w:basedOn w:val="Normal"/>
    <w:link w:val="KeyLPHeadingChar"/>
    <w:qFormat/>
    <w:rsid w:val="00907A4C"/>
    <w:pPr>
      <w:spacing w:before="60" w:after="0"/>
    </w:pPr>
    <w:rPr>
      <w:rFonts w:ascii="Arial" w:hAnsi="Arial" w:cs="Arial"/>
      <w:b/>
      <w:color w:val="FFFFFF" w:themeColor="background1"/>
      <w:sz w:val="24"/>
    </w:rPr>
  </w:style>
  <w:style w:type="paragraph" w:styleId="NormalWeb">
    <w:name w:val="Normal (Web)"/>
    <w:basedOn w:val="Normal"/>
    <w:uiPriority w:val="99"/>
    <w:unhideWhenUsed/>
    <w:rsid w:val="00EB10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0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10F"/>
    <w:rPr>
      <w:rFonts w:ascii="Tahoma" w:hAnsi="Tahoma" w:cs="Tahoma"/>
      <w:sz w:val="16"/>
      <w:szCs w:val="16"/>
    </w:rPr>
  </w:style>
  <w:style w:type="character" w:styleId="Hyperlink">
    <w:name w:val="Hyperlink"/>
    <w:basedOn w:val="DefaultParagraphFont"/>
    <w:uiPriority w:val="99"/>
    <w:unhideWhenUsed/>
    <w:rsid w:val="00736482"/>
    <w:rPr>
      <w:color w:val="0000FF" w:themeColor="hyperlink"/>
      <w:u w:val="single"/>
    </w:rPr>
  </w:style>
  <w:style w:type="character" w:styleId="FollowedHyperlink">
    <w:name w:val="FollowedHyperlink"/>
    <w:basedOn w:val="DefaultParagraphFont"/>
    <w:uiPriority w:val="99"/>
    <w:semiHidden/>
    <w:unhideWhenUsed/>
    <w:rsid w:val="00736482"/>
    <w:rPr>
      <w:color w:val="800080" w:themeColor="followedHyperlink"/>
      <w:u w:val="single"/>
    </w:rPr>
  </w:style>
  <w:style w:type="paragraph" w:styleId="FootnoteText">
    <w:name w:val="footnote text"/>
    <w:basedOn w:val="Normal"/>
    <w:link w:val="FootnoteTextChar"/>
    <w:uiPriority w:val="99"/>
    <w:semiHidden/>
    <w:unhideWhenUsed/>
    <w:rsid w:val="00CE3C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CDA"/>
    <w:rPr>
      <w:sz w:val="20"/>
      <w:szCs w:val="20"/>
    </w:rPr>
  </w:style>
  <w:style w:type="character" w:styleId="FootnoteReference">
    <w:name w:val="footnote reference"/>
    <w:basedOn w:val="DefaultParagraphFont"/>
    <w:uiPriority w:val="99"/>
    <w:semiHidden/>
    <w:unhideWhenUsed/>
    <w:rsid w:val="00CE3CDA"/>
    <w:rPr>
      <w:vertAlign w:val="superscript"/>
    </w:rPr>
  </w:style>
  <w:style w:type="paragraph" w:customStyle="1" w:styleId="Default">
    <w:name w:val="Default"/>
    <w:rsid w:val="00562980"/>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A407E5"/>
    <w:pPr>
      <w:spacing w:after="0" w:line="240" w:lineRule="auto"/>
      <w:ind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0644"/>
    <w:rPr>
      <w:i/>
      <w:iCs/>
    </w:rPr>
  </w:style>
  <w:style w:type="character" w:styleId="Strong">
    <w:name w:val="Strong"/>
    <w:basedOn w:val="DefaultParagraphFont"/>
    <w:uiPriority w:val="22"/>
    <w:qFormat/>
    <w:rsid w:val="004125BA"/>
    <w:rPr>
      <w:b/>
      <w:bCs/>
    </w:rPr>
  </w:style>
  <w:style w:type="character" w:styleId="CommentReference">
    <w:name w:val="annotation reference"/>
    <w:basedOn w:val="DefaultParagraphFont"/>
    <w:uiPriority w:val="99"/>
    <w:semiHidden/>
    <w:unhideWhenUsed/>
    <w:rsid w:val="0064284F"/>
    <w:rPr>
      <w:sz w:val="16"/>
      <w:szCs w:val="16"/>
    </w:rPr>
  </w:style>
  <w:style w:type="paragraph" w:styleId="CommentText">
    <w:name w:val="annotation text"/>
    <w:basedOn w:val="Normal"/>
    <w:link w:val="CommentTextChar"/>
    <w:uiPriority w:val="99"/>
    <w:semiHidden/>
    <w:unhideWhenUsed/>
    <w:rsid w:val="0064284F"/>
    <w:pPr>
      <w:spacing w:line="240" w:lineRule="auto"/>
    </w:pPr>
    <w:rPr>
      <w:sz w:val="20"/>
      <w:szCs w:val="20"/>
    </w:rPr>
  </w:style>
  <w:style w:type="character" w:customStyle="1" w:styleId="CommentTextChar">
    <w:name w:val="Comment Text Char"/>
    <w:basedOn w:val="DefaultParagraphFont"/>
    <w:link w:val="CommentText"/>
    <w:uiPriority w:val="99"/>
    <w:semiHidden/>
    <w:rsid w:val="0064284F"/>
    <w:rPr>
      <w:sz w:val="20"/>
      <w:szCs w:val="20"/>
    </w:rPr>
  </w:style>
  <w:style w:type="paragraph" w:styleId="CommentSubject">
    <w:name w:val="annotation subject"/>
    <w:basedOn w:val="CommentText"/>
    <w:next w:val="CommentText"/>
    <w:link w:val="CommentSubjectChar"/>
    <w:uiPriority w:val="99"/>
    <w:semiHidden/>
    <w:unhideWhenUsed/>
    <w:rsid w:val="0064284F"/>
    <w:rPr>
      <w:b/>
      <w:bCs/>
    </w:rPr>
  </w:style>
  <w:style w:type="character" w:customStyle="1" w:styleId="CommentSubjectChar">
    <w:name w:val="Comment Subject Char"/>
    <w:basedOn w:val="CommentTextChar"/>
    <w:link w:val="CommentSubject"/>
    <w:uiPriority w:val="99"/>
    <w:semiHidden/>
    <w:rsid w:val="0064284F"/>
    <w:rPr>
      <w:b/>
      <w:bCs/>
      <w:sz w:val="20"/>
      <w:szCs w:val="20"/>
    </w:rPr>
  </w:style>
  <w:style w:type="table" w:customStyle="1" w:styleId="TableGrid2">
    <w:name w:val="Table Grid2"/>
    <w:basedOn w:val="TableNormal"/>
    <w:next w:val="TableGrid"/>
    <w:uiPriority w:val="59"/>
    <w:rsid w:val="005B0465"/>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0238">
      <w:bodyDiv w:val="1"/>
      <w:marLeft w:val="0"/>
      <w:marRight w:val="0"/>
      <w:marTop w:val="0"/>
      <w:marBottom w:val="0"/>
      <w:divBdr>
        <w:top w:val="none" w:sz="0" w:space="0" w:color="auto"/>
        <w:left w:val="none" w:sz="0" w:space="0" w:color="auto"/>
        <w:bottom w:val="none" w:sz="0" w:space="0" w:color="auto"/>
        <w:right w:val="none" w:sz="0" w:space="0" w:color="auto"/>
      </w:divBdr>
    </w:div>
    <w:div w:id="329450976">
      <w:bodyDiv w:val="1"/>
      <w:marLeft w:val="0"/>
      <w:marRight w:val="0"/>
      <w:marTop w:val="0"/>
      <w:marBottom w:val="0"/>
      <w:divBdr>
        <w:top w:val="none" w:sz="0" w:space="0" w:color="auto"/>
        <w:left w:val="none" w:sz="0" w:space="0" w:color="auto"/>
        <w:bottom w:val="none" w:sz="0" w:space="0" w:color="auto"/>
        <w:right w:val="none" w:sz="0" w:space="0" w:color="auto"/>
      </w:divBdr>
      <w:divsChild>
        <w:div w:id="2102481075">
          <w:marLeft w:val="0"/>
          <w:marRight w:val="0"/>
          <w:marTop w:val="0"/>
          <w:marBottom w:val="0"/>
          <w:divBdr>
            <w:top w:val="none" w:sz="0" w:space="0" w:color="auto"/>
            <w:left w:val="none" w:sz="0" w:space="0" w:color="auto"/>
            <w:bottom w:val="none" w:sz="0" w:space="0" w:color="auto"/>
            <w:right w:val="none" w:sz="0" w:space="0" w:color="auto"/>
          </w:divBdr>
          <w:divsChild>
            <w:div w:id="1643463281">
              <w:marLeft w:val="0"/>
              <w:marRight w:val="0"/>
              <w:marTop w:val="0"/>
              <w:marBottom w:val="0"/>
              <w:divBdr>
                <w:top w:val="none" w:sz="0" w:space="0" w:color="auto"/>
                <w:left w:val="none" w:sz="0" w:space="0" w:color="auto"/>
                <w:bottom w:val="none" w:sz="0" w:space="0" w:color="auto"/>
                <w:right w:val="none" w:sz="0" w:space="0" w:color="auto"/>
              </w:divBdr>
              <w:divsChild>
                <w:div w:id="20584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07127">
      <w:bodyDiv w:val="1"/>
      <w:marLeft w:val="0"/>
      <w:marRight w:val="0"/>
      <w:marTop w:val="0"/>
      <w:marBottom w:val="0"/>
      <w:divBdr>
        <w:top w:val="none" w:sz="0" w:space="0" w:color="auto"/>
        <w:left w:val="none" w:sz="0" w:space="0" w:color="auto"/>
        <w:bottom w:val="none" w:sz="0" w:space="0" w:color="auto"/>
        <w:right w:val="none" w:sz="0" w:space="0" w:color="auto"/>
      </w:divBdr>
    </w:div>
    <w:div w:id="741104898">
      <w:bodyDiv w:val="1"/>
      <w:marLeft w:val="0"/>
      <w:marRight w:val="0"/>
      <w:marTop w:val="0"/>
      <w:marBottom w:val="0"/>
      <w:divBdr>
        <w:top w:val="none" w:sz="0" w:space="0" w:color="auto"/>
        <w:left w:val="none" w:sz="0" w:space="0" w:color="auto"/>
        <w:bottom w:val="none" w:sz="0" w:space="0" w:color="auto"/>
        <w:right w:val="none" w:sz="0" w:space="0" w:color="auto"/>
      </w:divBdr>
      <w:divsChild>
        <w:div w:id="178280021">
          <w:marLeft w:val="547"/>
          <w:marRight w:val="0"/>
          <w:marTop w:val="115"/>
          <w:marBottom w:val="0"/>
          <w:divBdr>
            <w:top w:val="none" w:sz="0" w:space="0" w:color="auto"/>
            <w:left w:val="none" w:sz="0" w:space="0" w:color="auto"/>
            <w:bottom w:val="none" w:sz="0" w:space="0" w:color="auto"/>
            <w:right w:val="none" w:sz="0" w:space="0" w:color="auto"/>
          </w:divBdr>
        </w:div>
      </w:divsChild>
    </w:div>
    <w:div w:id="1108743105">
      <w:bodyDiv w:val="1"/>
      <w:marLeft w:val="0"/>
      <w:marRight w:val="0"/>
      <w:marTop w:val="0"/>
      <w:marBottom w:val="0"/>
      <w:divBdr>
        <w:top w:val="none" w:sz="0" w:space="0" w:color="auto"/>
        <w:left w:val="none" w:sz="0" w:space="0" w:color="auto"/>
        <w:bottom w:val="none" w:sz="0" w:space="0" w:color="auto"/>
        <w:right w:val="none" w:sz="0" w:space="0" w:color="auto"/>
      </w:divBdr>
      <w:divsChild>
        <w:div w:id="711803810">
          <w:marLeft w:val="0"/>
          <w:marRight w:val="0"/>
          <w:marTop w:val="0"/>
          <w:marBottom w:val="0"/>
          <w:divBdr>
            <w:top w:val="none" w:sz="0" w:space="0" w:color="auto"/>
            <w:left w:val="none" w:sz="0" w:space="0" w:color="auto"/>
            <w:bottom w:val="none" w:sz="0" w:space="0" w:color="auto"/>
            <w:right w:val="none" w:sz="0" w:space="0" w:color="auto"/>
          </w:divBdr>
          <w:divsChild>
            <w:div w:id="658122926">
              <w:marLeft w:val="0"/>
              <w:marRight w:val="0"/>
              <w:marTop w:val="0"/>
              <w:marBottom w:val="0"/>
              <w:divBdr>
                <w:top w:val="none" w:sz="0" w:space="0" w:color="auto"/>
                <w:left w:val="none" w:sz="0" w:space="0" w:color="auto"/>
                <w:bottom w:val="none" w:sz="0" w:space="0" w:color="auto"/>
                <w:right w:val="none" w:sz="0" w:space="0" w:color="auto"/>
              </w:divBdr>
              <w:divsChild>
                <w:div w:id="848715980">
                  <w:marLeft w:val="0"/>
                  <w:marRight w:val="0"/>
                  <w:marTop w:val="0"/>
                  <w:marBottom w:val="0"/>
                  <w:divBdr>
                    <w:top w:val="none" w:sz="0" w:space="0" w:color="auto"/>
                    <w:left w:val="none" w:sz="0" w:space="0" w:color="auto"/>
                    <w:bottom w:val="none" w:sz="0" w:space="0" w:color="auto"/>
                    <w:right w:val="none" w:sz="0" w:space="0" w:color="auto"/>
                  </w:divBdr>
                  <w:divsChild>
                    <w:div w:id="162940981">
                      <w:marLeft w:val="30"/>
                      <w:marRight w:val="0"/>
                      <w:marTop w:val="0"/>
                      <w:marBottom w:val="0"/>
                      <w:divBdr>
                        <w:top w:val="single" w:sz="48" w:space="0" w:color="DAF2DC"/>
                        <w:left w:val="none" w:sz="0" w:space="0" w:color="auto"/>
                        <w:bottom w:val="none" w:sz="0" w:space="0" w:color="auto"/>
                        <w:right w:val="none" w:sz="0" w:space="0" w:color="auto"/>
                      </w:divBdr>
                      <w:divsChild>
                        <w:div w:id="902374466">
                          <w:marLeft w:val="0"/>
                          <w:marRight w:val="30"/>
                          <w:marTop w:val="15"/>
                          <w:marBottom w:val="0"/>
                          <w:divBdr>
                            <w:top w:val="none" w:sz="0" w:space="0" w:color="auto"/>
                            <w:left w:val="none" w:sz="0" w:space="0" w:color="auto"/>
                            <w:bottom w:val="none" w:sz="0" w:space="0" w:color="auto"/>
                            <w:right w:val="none" w:sz="0" w:space="0" w:color="auto"/>
                          </w:divBdr>
                          <w:divsChild>
                            <w:div w:id="120252110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200116">
      <w:bodyDiv w:val="1"/>
      <w:marLeft w:val="0"/>
      <w:marRight w:val="0"/>
      <w:marTop w:val="0"/>
      <w:marBottom w:val="0"/>
      <w:divBdr>
        <w:top w:val="none" w:sz="0" w:space="0" w:color="auto"/>
        <w:left w:val="none" w:sz="0" w:space="0" w:color="auto"/>
        <w:bottom w:val="none" w:sz="0" w:space="0" w:color="auto"/>
        <w:right w:val="none" w:sz="0" w:space="0" w:color="auto"/>
      </w:divBdr>
      <w:divsChild>
        <w:div w:id="682517638">
          <w:marLeft w:val="547"/>
          <w:marRight w:val="0"/>
          <w:marTop w:val="115"/>
          <w:marBottom w:val="0"/>
          <w:divBdr>
            <w:top w:val="none" w:sz="0" w:space="0" w:color="auto"/>
            <w:left w:val="none" w:sz="0" w:space="0" w:color="auto"/>
            <w:bottom w:val="none" w:sz="0" w:space="0" w:color="auto"/>
            <w:right w:val="none" w:sz="0" w:space="0" w:color="auto"/>
          </w:divBdr>
        </w:div>
        <w:div w:id="1766799770">
          <w:marLeft w:val="547"/>
          <w:marRight w:val="0"/>
          <w:marTop w:val="115"/>
          <w:marBottom w:val="0"/>
          <w:divBdr>
            <w:top w:val="none" w:sz="0" w:space="0" w:color="auto"/>
            <w:left w:val="none" w:sz="0" w:space="0" w:color="auto"/>
            <w:bottom w:val="none" w:sz="0" w:space="0" w:color="auto"/>
            <w:right w:val="none" w:sz="0" w:space="0" w:color="auto"/>
          </w:divBdr>
        </w:div>
        <w:div w:id="653146555">
          <w:marLeft w:val="547"/>
          <w:marRight w:val="0"/>
          <w:marTop w:val="115"/>
          <w:marBottom w:val="0"/>
          <w:divBdr>
            <w:top w:val="none" w:sz="0" w:space="0" w:color="auto"/>
            <w:left w:val="none" w:sz="0" w:space="0" w:color="auto"/>
            <w:bottom w:val="none" w:sz="0" w:space="0" w:color="auto"/>
            <w:right w:val="none" w:sz="0" w:space="0" w:color="auto"/>
          </w:divBdr>
        </w:div>
      </w:divsChild>
    </w:div>
    <w:div w:id="1186020680">
      <w:bodyDiv w:val="1"/>
      <w:marLeft w:val="0"/>
      <w:marRight w:val="0"/>
      <w:marTop w:val="0"/>
      <w:marBottom w:val="0"/>
      <w:divBdr>
        <w:top w:val="none" w:sz="0" w:space="0" w:color="auto"/>
        <w:left w:val="none" w:sz="0" w:space="0" w:color="auto"/>
        <w:bottom w:val="none" w:sz="0" w:space="0" w:color="auto"/>
        <w:right w:val="none" w:sz="0" w:space="0" w:color="auto"/>
      </w:divBdr>
    </w:div>
    <w:div w:id="1203442131">
      <w:bodyDiv w:val="1"/>
      <w:marLeft w:val="0"/>
      <w:marRight w:val="0"/>
      <w:marTop w:val="0"/>
      <w:marBottom w:val="0"/>
      <w:divBdr>
        <w:top w:val="none" w:sz="0" w:space="0" w:color="auto"/>
        <w:left w:val="none" w:sz="0" w:space="0" w:color="auto"/>
        <w:bottom w:val="none" w:sz="0" w:space="0" w:color="auto"/>
        <w:right w:val="none" w:sz="0" w:space="0" w:color="auto"/>
      </w:divBdr>
      <w:divsChild>
        <w:div w:id="1061634354">
          <w:marLeft w:val="0"/>
          <w:marRight w:val="0"/>
          <w:marTop w:val="180"/>
          <w:marBottom w:val="150"/>
          <w:divBdr>
            <w:top w:val="none" w:sz="0" w:space="0" w:color="auto"/>
            <w:left w:val="none" w:sz="0" w:space="0" w:color="auto"/>
            <w:bottom w:val="none" w:sz="0" w:space="0" w:color="auto"/>
            <w:right w:val="none" w:sz="0" w:space="0" w:color="auto"/>
          </w:divBdr>
          <w:divsChild>
            <w:div w:id="15764321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11737415">
      <w:bodyDiv w:val="1"/>
      <w:marLeft w:val="0"/>
      <w:marRight w:val="0"/>
      <w:marTop w:val="0"/>
      <w:marBottom w:val="0"/>
      <w:divBdr>
        <w:top w:val="none" w:sz="0" w:space="0" w:color="auto"/>
        <w:left w:val="none" w:sz="0" w:space="0" w:color="auto"/>
        <w:bottom w:val="none" w:sz="0" w:space="0" w:color="auto"/>
        <w:right w:val="none" w:sz="0" w:space="0" w:color="auto"/>
      </w:divBdr>
      <w:divsChild>
        <w:div w:id="2071802611">
          <w:marLeft w:val="547"/>
          <w:marRight w:val="0"/>
          <w:marTop w:val="115"/>
          <w:marBottom w:val="0"/>
          <w:divBdr>
            <w:top w:val="none" w:sz="0" w:space="0" w:color="auto"/>
            <w:left w:val="none" w:sz="0" w:space="0" w:color="auto"/>
            <w:bottom w:val="none" w:sz="0" w:space="0" w:color="auto"/>
            <w:right w:val="none" w:sz="0" w:space="0" w:color="auto"/>
          </w:divBdr>
        </w:div>
        <w:div w:id="482627940">
          <w:marLeft w:val="547"/>
          <w:marRight w:val="0"/>
          <w:marTop w:val="115"/>
          <w:marBottom w:val="0"/>
          <w:divBdr>
            <w:top w:val="none" w:sz="0" w:space="0" w:color="auto"/>
            <w:left w:val="none" w:sz="0" w:space="0" w:color="auto"/>
            <w:bottom w:val="none" w:sz="0" w:space="0" w:color="auto"/>
            <w:right w:val="none" w:sz="0" w:space="0" w:color="auto"/>
          </w:divBdr>
        </w:div>
        <w:div w:id="1809976524">
          <w:marLeft w:val="547"/>
          <w:marRight w:val="0"/>
          <w:marTop w:val="115"/>
          <w:marBottom w:val="0"/>
          <w:divBdr>
            <w:top w:val="none" w:sz="0" w:space="0" w:color="auto"/>
            <w:left w:val="none" w:sz="0" w:space="0" w:color="auto"/>
            <w:bottom w:val="none" w:sz="0" w:space="0" w:color="auto"/>
            <w:right w:val="none" w:sz="0" w:space="0" w:color="auto"/>
          </w:divBdr>
        </w:div>
        <w:div w:id="1581209852">
          <w:marLeft w:val="547"/>
          <w:marRight w:val="0"/>
          <w:marTop w:val="115"/>
          <w:marBottom w:val="0"/>
          <w:divBdr>
            <w:top w:val="none" w:sz="0" w:space="0" w:color="auto"/>
            <w:left w:val="none" w:sz="0" w:space="0" w:color="auto"/>
            <w:bottom w:val="none" w:sz="0" w:space="0" w:color="auto"/>
            <w:right w:val="none" w:sz="0" w:space="0" w:color="auto"/>
          </w:divBdr>
        </w:div>
      </w:divsChild>
    </w:div>
    <w:div w:id="1745302007">
      <w:bodyDiv w:val="1"/>
      <w:marLeft w:val="0"/>
      <w:marRight w:val="0"/>
      <w:marTop w:val="0"/>
      <w:marBottom w:val="0"/>
      <w:divBdr>
        <w:top w:val="none" w:sz="0" w:space="0" w:color="auto"/>
        <w:left w:val="none" w:sz="0" w:space="0" w:color="auto"/>
        <w:bottom w:val="none" w:sz="0" w:space="0" w:color="auto"/>
        <w:right w:val="none" w:sz="0" w:space="0" w:color="auto"/>
      </w:divBdr>
    </w:div>
    <w:div w:id="1959527107">
      <w:bodyDiv w:val="1"/>
      <w:marLeft w:val="0"/>
      <w:marRight w:val="0"/>
      <w:marTop w:val="0"/>
      <w:marBottom w:val="0"/>
      <w:divBdr>
        <w:top w:val="none" w:sz="0" w:space="0" w:color="auto"/>
        <w:left w:val="none" w:sz="0" w:space="0" w:color="auto"/>
        <w:bottom w:val="none" w:sz="0" w:space="0" w:color="auto"/>
        <w:right w:val="none" w:sz="0" w:space="0" w:color="auto"/>
      </w:divBdr>
    </w:div>
    <w:div w:id="2013991231">
      <w:bodyDiv w:val="1"/>
      <w:marLeft w:val="0"/>
      <w:marRight w:val="0"/>
      <w:marTop w:val="0"/>
      <w:marBottom w:val="0"/>
      <w:divBdr>
        <w:top w:val="none" w:sz="0" w:space="0" w:color="auto"/>
        <w:left w:val="none" w:sz="0" w:space="0" w:color="auto"/>
        <w:bottom w:val="none" w:sz="0" w:space="0" w:color="auto"/>
        <w:right w:val="none" w:sz="0" w:space="0" w:color="auto"/>
      </w:divBdr>
      <w:divsChild>
        <w:div w:id="1675573005">
          <w:marLeft w:val="0"/>
          <w:marRight w:val="0"/>
          <w:marTop w:val="0"/>
          <w:marBottom w:val="0"/>
          <w:divBdr>
            <w:top w:val="none" w:sz="0" w:space="0" w:color="auto"/>
            <w:left w:val="none" w:sz="0" w:space="0" w:color="auto"/>
            <w:bottom w:val="none" w:sz="0" w:space="0" w:color="auto"/>
            <w:right w:val="none" w:sz="0" w:space="0" w:color="auto"/>
          </w:divBdr>
          <w:divsChild>
            <w:div w:id="1479834325">
              <w:marLeft w:val="0"/>
              <w:marRight w:val="0"/>
              <w:marTop w:val="0"/>
              <w:marBottom w:val="0"/>
              <w:divBdr>
                <w:top w:val="none" w:sz="0" w:space="0" w:color="auto"/>
                <w:left w:val="none" w:sz="0" w:space="0" w:color="auto"/>
                <w:bottom w:val="none" w:sz="0" w:space="0" w:color="auto"/>
                <w:right w:val="none" w:sz="0" w:space="0" w:color="auto"/>
              </w:divBdr>
              <w:divsChild>
                <w:div w:id="234248370">
                  <w:marLeft w:val="0"/>
                  <w:marRight w:val="0"/>
                  <w:marTop w:val="0"/>
                  <w:marBottom w:val="0"/>
                  <w:divBdr>
                    <w:top w:val="none" w:sz="0" w:space="0" w:color="auto"/>
                    <w:left w:val="none" w:sz="0" w:space="0" w:color="auto"/>
                    <w:bottom w:val="none" w:sz="0" w:space="0" w:color="auto"/>
                    <w:right w:val="none" w:sz="0" w:space="0" w:color="auto"/>
                  </w:divBdr>
                  <w:divsChild>
                    <w:div w:id="3284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Ci5WByP6Gw"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ocialcare.wales/cms_assets/file-uploads/SCW-DutyofCandour-ENG-V0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cialcare.wales/resources/continuing-professional-development-toolkit-for-social-care-early-years-and-childcare-managers-and-work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UNIT</RKYVDocu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1A4C379-74F2-42A7-8A09-E07BF5B536E2}"/>
</file>

<file path=customXml/itemProps2.xml><?xml version="1.0" encoding="utf-8"?>
<ds:datastoreItem xmlns:ds="http://schemas.openxmlformats.org/officeDocument/2006/customXml" ds:itemID="{52C8CAE4-CDDB-42FA-97E1-F77CF0B441C1}"/>
</file>

<file path=customXml/itemProps3.xml><?xml version="1.0" encoding="utf-8"?>
<ds:datastoreItem xmlns:ds="http://schemas.openxmlformats.org/officeDocument/2006/customXml" ds:itemID="{31F1625F-08EF-4EB8-867C-10FF414FE2C3}"/>
</file>

<file path=customXml/itemProps4.xml><?xml version="1.0" encoding="utf-8"?>
<ds:datastoreItem xmlns:ds="http://schemas.openxmlformats.org/officeDocument/2006/customXml" ds:itemID="{4E8B76C0-A8A3-4045-9273-22CAAFB590FE}"/>
</file>

<file path=docProps/app.xml><?xml version="1.0" encoding="utf-8"?>
<Properties xmlns="http://schemas.openxmlformats.org/officeDocument/2006/extended-properties" xmlns:vt="http://schemas.openxmlformats.org/officeDocument/2006/docPropsVTypes">
  <Template>Normal</Template>
  <TotalTime>2</TotalTime>
  <Pages>28</Pages>
  <Words>4143</Words>
  <Characters>23616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27704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Cross</dc:creator>
  <cp:lastModifiedBy>Gethin White</cp:lastModifiedBy>
  <cp:revision>3</cp:revision>
  <cp:lastPrinted>2017-09-29T08:34:00Z</cp:lastPrinted>
  <dcterms:created xsi:type="dcterms:W3CDTF">2017-12-13T20:27:00Z</dcterms:created>
  <dcterms:modified xsi:type="dcterms:W3CDTF">2017-12-14T09:33:00Z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